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8DD19" w14:textId="77777777" w:rsidR="0096514A" w:rsidRPr="00992BA2" w:rsidRDefault="0096514A">
      <w:pPr>
        <w:rPr>
          <w:rFonts w:ascii="Arial" w:hAnsi="Arial" w:cs="Arial"/>
          <w:sz w:val="20"/>
          <w:szCs w:val="20"/>
        </w:rPr>
      </w:pPr>
      <w:r w:rsidRPr="00992BA2">
        <w:rPr>
          <w:rFonts w:ascii="Arial" w:hAnsi="Arial" w:cs="Arial"/>
          <w:sz w:val="20"/>
          <w:szCs w:val="20"/>
        </w:rPr>
        <w:t>Beste ouders/verzorgers,</w:t>
      </w:r>
    </w:p>
    <w:p w14:paraId="0BE6DD0E" w14:textId="77777777" w:rsidR="0096514A" w:rsidRPr="00992BA2" w:rsidRDefault="0096514A">
      <w:pPr>
        <w:rPr>
          <w:rFonts w:ascii="Arial" w:hAnsi="Arial" w:cs="Arial"/>
          <w:sz w:val="20"/>
          <w:szCs w:val="20"/>
        </w:rPr>
      </w:pPr>
      <w:bookmarkStart w:id="0" w:name="_GoBack"/>
      <w:bookmarkEnd w:id="0"/>
    </w:p>
    <w:p w14:paraId="32BB14D0" w14:textId="77777777" w:rsidR="0096514A" w:rsidRPr="00992BA2" w:rsidRDefault="0096514A" w:rsidP="00992BA2">
      <w:pPr>
        <w:jc w:val="both"/>
        <w:rPr>
          <w:rFonts w:ascii="Arial" w:hAnsi="Arial" w:cs="Arial"/>
          <w:sz w:val="20"/>
          <w:szCs w:val="20"/>
        </w:rPr>
      </w:pPr>
      <w:r w:rsidRPr="00992BA2">
        <w:rPr>
          <w:rFonts w:ascii="Arial" w:hAnsi="Arial" w:cs="Arial"/>
          <w:sz w:val="20"/>
          <w:szCs w:val="20"/>
        </w:rPr>
        <w:t>Wat fijn dat uw zoon of dochter heeft gekozen voor deze fantastische sport!</w:t>
      </w:r>
    </w:p>
    <w:p w14:paraId="4E1A4847" w14:textId="77777777" w:rsidR="0096514A" w:rsidRPr="00992BA2" w:rsidRDefault="0096514A" w:rsidP="00992BA2">
      <w:pPr>
        <w:jc w:val="both"/>
        <w:rPr>
          <w:rFonts w:ascii="Arial" w:hAnsi="Arial" w:cs="Arial"/>
          <w:sz w:val="20"/>
          <w:szCs w:val="20"/>
        </w:rPr>
      </w:pPr>
      <w:r w:rsidRPr="00992BA2">
        <w:rPr>
          <w:rFonts w:ascii="Arial" w:hAnsi="Arial" w:cs="Arial"/>
          <w:sz w:val="20"/>
          <w:szCs w:val="20"/>
        </w:rPr>
        <w:t xml:space="preserve">Om het voor de kinderen zo leuk mogelijk en voor u zo compleet mogelijk te maken, willen wij nog wat extra informatie meegeven omtrent de trainingen, competitie en eventuele extra activiteiten van de volleybalvereniging. Leest u daarom de volgende informatie aandachtig door. Verder kunt u altijd een kijkje nemen op de site van EVV. </w:t>
      </w:r>
    </w:p>
    <w:p w14:paraId="6153A807" w14:textId="77777777" w:rsidR="00923C8E" w:rsidRPr="00992BA2" w:rsidRDefault="00923C8E">
      <w:pPr>
        <w:rPr>
          <w:rFonts w:ascii="Arial" w:hAnsi="Arial" w:cs="Arial"/>
          <w:sz w:val="20"/>
          <w:szCs w:val="20"/>
        </w:rPr>
      </w:pPr>
    </w:p>
    <w:tbl>
      <w:tblPr>
        <w:tblStyle w:val="Tabelraster"/>
        <w:tblW w:w="0" w:type="auto"/>
        <w:tblInd w:w="108" w:type="dxa"/>
        <w:tblLook w:val="04A0" w:firstRow="1" w:lastRow="0" w:firstColumn="1" w:lastColumn="0" w:noHBand="0" w:noVBand="1"/>
      </w:tblPr>
      <w:tblGrid>
        <w:gridCol w:w="9072"/>
      </w:tblGrid>
      <w:tr w:rsidR="00923C8E" w:rsidRPr="00992BA2" w14:paraId="08756F93" w14:textId="77777777" w:rsidTr="00992BA2">
        <w:tc>
          <w:tcPr>
            <w:tcW w:w="9072" w:type="dxa"/>
          </w:tcPr>
          <w:p w14:paraId="61620562" w14:textId="77777777" w:rsidR="00923C8E" w:rsidRPr="00992BA2" w:rsidRDefault="00923C8E" w:rsidP="00923C8E">
            <w:pPr>
              <w:spacing w:before="120" w:line="360" w:lineRule="auto"/>
              <w:rPr>
                <w:rFonts w:ascii="Arial" w:hAnsi="Arial" w:cs="Arial"/>
                <w:b/>
                <w:sz w:val="20"/>
                <w:szCs w:val="20"/>
              </w:rPr>
            </w:pPr>
            <w:r w:rsidRPr="00992BA2">
              <w:rPr>
                <w:rFonts w:ascii="Arial" w:hAnsi="Arial" w:cs="Arial"/>
                <w:b/>
                <w:sz w:val="20"/>
                <w:szCs w:val="20"/>
              </w:rPr>
              <w:t>Trainingen</w:t>
            </w:r>
          </w:p>
        </w:tc>
      </w:tr>
    </w:tbl>
    <w:p w14:paraId="1C460E41" w14:textId="77777777" w:rsidR="0096514A" w:rsidRPr="00992BA2" w:rsidRDefault="0096514A">
      <w:pPr>
        <w:rPr>
          <w:rFonts w:ascii="Arial" w:hAnsi="Arial" w:cs="Arial"/>
          <w:sz w:val="20"/>
          <w:szCs w:val="20"/>
        </w:rPr>
      </w:pPr>
    </w:p>
    <w:p w14:paraId="469DA1C3" w14:textId="716F7596" w:rsidR="0096514A" w:rsidRPr="00992BA2" w:rsidRDefault="0096514A" w:rsidP="00992BA2">
      <w:pPr>
        <w:jc w:val="both"/>
        <w:rPr>
          <w:rFonts w:ascii="Arial" w:hAnsi="Arial" w:cs="Arial"/>
          <w:sz w:val="20"/>
          <w:szCs w:val="20"/>
        </w:rPr>
      </w:pPr>
      <w:r w:rsidRPr="00992BA2">
        <w:rPr>
          <w:rFonts w:ascii="Arial" w:hAnsi="Arial" w:cs="Arial"/>
          <w:sz w:val="20"/>
          <w:szCs w:val="20"/>
        </w:rPr>
        <w:t>De hoofdtraining vindt elke maandag plaats in ’t Huiken te Elburg. De mini’s (niveau 1 t/m 6) trainen van 17.30u tot 19.00u. Mocht uw zoon of dochter interesse hebben in een tweede training, dan kan dat ook! Sinds een aantal jaren trainen de mini’s die graag willen ook op vr</w:t>
      </w:r>
      <w:r w:rsidR="008D5422">
        <w:rPr>
          <w:rFonts w:ascii="Arial" w:hAnsi="Arial" w:cs="Arial"/>
          <w:sz w:val="20"/>
          <w:szCs w:val="20"/>
        </w:rPr>
        <w:t>ijdag ’t Huiken te Elburg van 16.00u tot 17.30</w:t>
      </w:r>
      <w:r w:rsidRPr="00992BA2">
        <w:rPr>
          <w:rFonts w:ascii="Arial" w:hAnsi="Arial" w:cs="Arial"/>
          <w:sz w:val="20"/>
          <w:szCs w:val="20"/>
        </w:rPr>
        <w:t xml:space="preserve">u. </w:t>
      </w:r>
    </w:p>
    <w:p w14:paraId="2853A0FD" w14:textId="65BF6A4E" w:rsidR="0096514A" w:rsidRPr="00992BA2" w:rsidRDefault="0096514A" w:rsidP="00992BA2">
      <w:pPr>
        <w:jc w:val="both"/>
        <w:rPr>
          <w:rFonts w:ascii="Arial" w:hAnsi="Arial" w:cs="Arial"/>
          <w:sz w:val="20"/>
          <w:szCs w:val="20"/>
        </w:rPr>
      </w:pPr>
      <w:r w:rsidRPr="00992BA2">
        <w:rPr>
          <w:rFonts w:ascii="Arial" w:hAnsi="Arial" w:cs="Arial"/>
          <w:sz w:val="20"/>
          <w:szCs w:val="20"/>
        </w:rPr>
        <w:t xml:space="preserve">De mini-trainingen worden gecoördineerd door </w:t>
      </w:r>
      <w:r w:rsidR="00544663">
        <w:rPr>
          <w:rFonts w:ascii="Arial" w:hAnsi="Arial" w:cs="Arial"/>
          <w:sz w:val="20"/>
          <w:szCs w:val="20"/>
        </w:rPr>
        <w:t>Pim Kambeel</w:t>
      </w:r>
      <w:r w:rsidRPr="00992BA2">
        <w:rPr>
          <w:rFonts w:ascii="Arial" w:hAnsi="Arial" w:cs="Arial"/>
          <w:sz w:val="20"/>
          <w:szCs w:val="20"/>
        </w:rPr>
        <w:t xml:space="preserve">. Dit jaar worden de trainingen weer verzorgd door een aantal fantastische trainers, onder leiding van (op maandag) </w:t>
      </w:r>
      <w:r w:rsidR="00544663">
        <w:rPr>
          <w:rFonts w:ascii="Arial" w:hAnsi="Arial" w:cs="Arial"/>
          <w:sz w:val="20"/>
          <w:szCs w:val="20"/>
        </w:rPr>
        <w:t>Pim Kambeel</w:t>
      </w:r>
      <w:r w:rsidRPr="00992BA2">
        <w:rPr>
          <w:rFonts w:ascii="Arial" w:hAnsi="Arial" w:cs="Arial"/>
          <w:sz w:val="20"/>
          <w:szCs w:val="20"/>
        </w:rPr>
        <w:t xml:space="preserve"> en (op vrijdag) Kay </w:t>
      </w:r>
      <w:proofErr w:type="spellStart"/>
      <w:r w:rsidRPr="00992BA2">
        <w:rPr>
          <w:rFonts w:ascii="Arial" w:hAnsi="Arial" w:cs="Arial"/>
          <w:sz w:val="20"/>
          <w:szCs w:val="20"/>
        </w:rPr>
        <w:t>Bosscha</w:t>
      </w:r>
      <w:proofErr w:type="spellEnd"/>
      <w:r w:rsidRPr="00992BA2">
        <w:rPr>
          <w:rFonts w:ascii="Arial" w:hAnsi="Arial" w:cs="Arial"/>
          <w:sz w:val="20"/>
          <w:szCs w:val="20"/>
        </w:rPr>
        <w:t xml:space="preserve">.  </w:t>
      </w:r>
    </w:p>
    <w:p w14:paraId="2B53DA03" w14:textId="77777777" w:rsidR="0096514A" w:rsidRPr="00992BA2" w:rsidRDefault="0096514A" w:rsidP="00992BA2">
      <w:pPr>
        <w:jc w:val="both"/>
        <w:rPr>
          <w:rFonts w:ascii="Arial" w:hAnsi="Arial" w:cs="Arial"/>
          <w:sz w:val="20"/>
          <w:szCs w:val="20"/>
        </w:rPr>
      </w:pPr>
    </w:p>
    <w:p w14:paraId="4ADF5F3C" w14:textId="77777777" w:rsidR="0096514A" w:rsidRPr="00992BA2" w:rsidRDefault="0096514A" w:rsidP="00992BA2">
      <w:pPr>
        <w:jc w:val="both"/>
        <w:rPr>
          <w:rFonts w:ascii="Arial" w:hAnsi="Arial" w:cs="Arial"/>
          <w:sz w:val="20"/>
          <w:szCs w:val="20"/>
        </w:rPr>
      </w:pPr>
      <w:r w:rsidRPr="00992BA2">
        <w:rPr>
          <w:rFonts w:ascii="Arial" w:hAnsi="Arial" w:cs="Arial"/>
          <w:sz w:val="20"/>
          <w:szCs w:val="20"/>
        </w:rPr>
        <w:t xml:space="preserve">Trainingen komen te vervallen in de schoolvakanties, daarentegen zijn er af en toe extra activiteiten voor de mini’s. Deze staan met de exacte datum en tijd vermeld in de jaarplanning. Verder hebben we aan het eind van het seizoen een heus volleybalkamp voor de mini’s. </w:t>
      </w:r>
    </w:p>
    <w:p w14:paraId="765558D6" w14:textId="77777777" w:rsidR="0096514A" w:rsidRPr="00992BA2" w:rsidRDefault="0096514A" w:rsidP="00992BA2">
      <w:pPr>
        <w:jc w:val="both"/>
        <w:rPr>
          <w:rFonts w:ascii="Arial" w:hAnsi="Arial" w:cs="Arial"/>
          <w:sz w:val="20"/>
          <w:szCs w:val="20"/>
        </w:rPr>
      </w:pPr>
    </w:p>
    <w:p w14:paraId="433DF3FE" w14:textId="77777777" w:rsidR="0096514A" w:rsidRPr="00992BA2" w:rsidRDefault="0096514A" w:rsidP="00992BA2">
      <w:pPr>
        <w:jc w:val="both"/>
        <w:rPr>
          <w:rFonts w:ascii="Arial" w:hAnsi="Arial" w:cs="Arial"/>
          <w:sz w:val="20"/>
          <w:szCs w:val="20"/>
        </w:rPr>
      </w:pPr>
      <w:r w:rsidRPr="00992BA2">
        <w:rPr>
          <w:rFonts w:ascii="Arial" w:hAnsi="Arial" w:cs="Arial"/>
          <w:sz w:val="20"/>
          <w:szCs w:val="20"/>
        </w:rPr>
        <w:t xml:space="preserve">Als een kind niet naar de training kan, moet </w:t>
      </w:r>
      <w:r w:rsidR="002516CD" w:rsidRPr="00992BA2">
        <w:rPr>
          <w:rFonts w:ascii="Arial" w:hAnsi="Arial" w:cs="Arial"/>
          <w:sz w:val="20"/>
          <w:szCs w:val="20"/>
        </w:rPr>
        <w:t>dit worden gemeld bij de hoofdtrainer</w:t>
      </w:r>
      <w:r w:rsidRPr="00992BA2">
        <w:rPr>
          <w:rFonts w:ascii="Arial" w:hAnsi="Arial" w:cs="Arial"/>
          <w:sz w:val="20"/>
          <w:szCs w:val="20"/>
        </w:rPr>
        <w:t xml:space="preserve">. Trainingen worden voorbereid n.a.v. het aantal aanwezig kinderen, het is dus belangrijk tijdig af te melden! Afmelden kan door </w:t>
      </w:r>
      <w:r w:rsidR="002516CD" w:rsidRPr="00992BA2">
        <w:rPr>
          <w:rFonts w:ascii="Arial" w:hAnsi="Arial" w:cs="Arial"/>
          <w:sz w:val="20"/>
          <w:szCs w:val="20"/>
        </w:rPr>
        <w:t xml:space="preserve">contact op te nemen met: </w:t>
      </w:r>
    </w:p>
    <w:p w14:paraId="3AC620A1" w14:textId="60A5E66D" w:rsidR="002516CD" w:rsidRPr="00992BA2" w:rsidRDefault="008D5422" w:rsidP="00992BA2">
      <w:pPr>
        <w:jc w:val="both"/>
        <w:rPr>
          <w:rFonts w:ascii="Arial" w:hAnsi="Arial" w:cs="Arial"/>
          <w:sz w:val="20"/>
          <w:szCs w:val="20"/>
        </w:rPr>
      </w:pPr>
      <w:r>
        <w:rPr>
          <w:rFonts w:ascii="Arial" w:hAnsi="Arial" w:cs="Arial"/>
          <w:sz w:val="20"/>
          <w:szCs w:val="20"/>
        </w:rPr>
        <w:t>Maandag</w:t>
      </w:r>
      <w:r w:rsidR="002516CD" w:rsidRPr="00992BA2">
        <w:rPr>
          <w:rFonts w:ascii="Arial" w:hAnsi="Arial" w:cs="Arial"/>
          <w:sz w:val="20"/>
          <w:szCs w:val="20"/>
        </w:rPr>
        <w:t xml:space="preserve">training </w:t>
      </w:r>
      <w:r w:rsidR="002516CD" w:rsidRPr="00992BA2">
        <w:rPr>
          <w:rFonts w:ascii="Arial" w:hAnsi="Arial" w:cs="Arial"/>
          <w:sz w:val="20"/>
          <w:szCs w:val="20"/>
        </w:rPr>
        <w:tab/>
      </w:r>
      <w:r w:rsidR="002516CD" w:rsidRPr="00992BA2">
        <w:rPr>
          <w:rFonts w:ascii="Arial" w:hAnsi="Arial" w:cs="Arial"/>
          <w:sz w:val="20"/>
          <w:szCs w:val="20"/>
        </w:rPr>
        <w:tab/>
      </w:r>
      <w:r w:rsidR="002516CD" w:rsidRPr="00992BA2">
        <w:rPr>
          <w:rFonts w:ascii="Arial" w:hAnsi="Arial" w:cs="Arial"/>
          <w:sz w:val="20"/>
          <w:szCs w:val="20"/>
        </w:rPr>
        <w:tab/>
      </w:r>
      <w:r w:rsidR="002516CD" w:rsidRPr="00992BA2">
        <w:rPr>
          <w:rFonts w:ascii="Arial" w:hAnsi="Arial" w:cs="Arial"/>
          <w:sz w:val="20"/>
          <w:szCs w:val="20"/>
        </w:rPr>
        <w:tab/>
      </w:r>
      <w:r w:rsidR="002516CD" w:rsidRPr="00992BA2">
        <w:rPr>
          <w:rFonts w:ascii="Arial" w:hAnsi="Arial" w:cs="Arial"/>
          <w:sz w:val="20"/>
          <w:szCs w:val="20"/>
        </w:rPr>
        <w:tab/>
        <w:t xml:space="preserve">Vrijdagtraining </w:t>
      </w:r>
    </w:p>
    <w:p w14:paraId="5DDE93A8" w14:textId="65217A09" w:rsidR="0096514A" w:rsidRPr="00992BA2" w:rsidRDefault="00544663" w:rsidP="00992BA2">
      <w:pPr>
        <w:jc w:val="both"/>
        <w:rPr>
          <w:rFonts w:ascii="Arial" w:hAnsi="Arial" w:cs="Arial"/>
          <w:sz w:val="20"/>
          <w:szCs w:val="20"/>
        </w:rPr>
      </w:pPr>
      <w:r>
        <w:rPr>
          <w:rFonts w:ascii="Arial" w:hAnsi="Arial" w:cs="Arial"/>
          <w:sz w:val="20"/>
          <w:szCs w:val="20"/>
        </w:rPr>
        <w:t>Pim Kambeel</w:t>
      </w:r>
      <w:r w:rsidR="002516CD" w:rsidRPr="00992BA2">
        <w:rPr>
          <w:rFonts w:ascii="Arial" w:hAnsi="Arial" w:cs="Arial"/>
          <w:sz w:val="20"/>
          <w:szCs w:val="20"/>
        </w:rPr>
        <w:tab/>
      </w:r>
      <w:r w:rsidR="002516CD" w:rsidRPr="00992BA2">
        <w:rPr>
          <w:rFonts w:ascii="Arial" w:hAnsi="Arial" w:cs="Arial"/>
          <w:sz w:val="20"/>
          <w:szCs w:val="20"/>
        </w:rPr>
        <w:tab/>
      </w:r>
      <w:r w:rsidR="002516CD" w:rsidRPr="00992BA2">
        <w:rPr>
          <w:rFonts w:ascii="Arial" w:hAnsi="Arial" w:cs="Arial"/>
          <w:sz w:val="20"/>
          <w:szCs w:val="20"/>
        </w:rPr>
        <w:tab/>
      </w:r>
      <w:r w:rsidR="002516CD" w:rsidRPr="00992BA2">
        <w:rPr>
          <w:rFonts w:ascii="Arial" w:hAnsi="Arial" w:cs="Arial"/>
          <w:sz w:val="20"/>
          <w:szCs w:val="20"/>
        </w:rPr>
        <w:tab/>
      </w:r>
      <w:r w:rsidR="002516CD" w:rsidRPr="00992BA2">
        <w:rPr>
          <w:rFonts w:ascii="Arial" w:hAnsi="Arial" w:cs="Arial"/>
          <w:sz w:val="20"/>
          <w:szCs w:val="20"/>
        </w:rPr>
        <w:tab/>
      </w:r>
      <w:r w:rsidR="002516CD" w:rsidRPr="00992BA2">
        <w:rPr>
          <w:rFonts w:ascii="Arial" w:hAnsi="Arial" w:cs="Arial"/>
          <w:sz w:val="20"/>
          <w:szCs w:val="20"/>
        </w:rPr>
        <w:tab/>
        <w:t xml:space="preserve">Kay </w:t>
      </w:r>
      <w:proofErr w:type="spellStart"/>
      <w:r w:rsidR="002516CD" w:rsidRPr="00992BA2">
        <w:rPr>
          <w:rFonts w:ascii="Arial" w:hAnsi="Arial" w:cs="Arial"/>
          <w:sz w:val="20"/>
          <w:szCs w:val="20"/>
        </w:rPr>
        <w:t>Bosscha</w:t>
      </w:r>
      <w:proofErr w:type="spellEnd"/>
    </w:p>
    <w:p w14:paraId="3ED385B3" w14:textId="322E71ED" w:rsidR="0096514A" w:rsidRPr="00593116" w:rsidRDefault="0096514A" w:rsidP="00992BA2">
      <w:pPr>
        <w:jc w:val="both"/>
        <w:rPr>
          <w:rFonts w:ascii="Arial" w:hAnsi="Arial" w:cs="Arial"/>
          <w:sz w:val="20"/>
          <w:szCs w:val="20"/>
          <w:lang w:val="en-US"/>
        </w:rPr>
      </w:pPr>
      <w:r w:rsidRPr="00593116">
        <w:rPr>
          <w:rFonts w:ascii="Arial" w:hAnsi="Arial" w:cs="Arial"/>
          <w:sz w:val="20"/>
          <w:szCs w:val="20"/>
          <w:lang w:val="en-US"/>
        </w:rPr>
        <w:t>Tel: 06-</w:t>
      </w:r>
      <w:r w:rsidR="00544663" w:rsidRPr="00593116">
        <w:rPr>
          <w:rFonts w:ascii="Arial" w:hAnsi="Arial" w:cs="Arial"/>
          <w:sz w:val="20"/>
          <w:szCs w:val="20"/>
          <w:lang w:val="en-US"/>
        </w:rPr>
        <w:t>34734755</w:t>
      </w:r>
      <w:r w:rsidR="002516CD" w:rsidRPr="00593116">
        <w:rPr>
          <w:rFonts w:ascii="Arial" w:hAnsi="Arial" w:cs="Arial"/>
          <w:sz w:val="20"/>
          <w:szCs w:val="20"/>
          <w:lang w:val="en-US"/>
        </w:rPr>
        <w:tab/>
      </w:r>
      <w:r w:rsidR="002516CD" w:rsidRPr="00593116">
        <w:rPr>
          <w:rFonts w:ascii="Arial" w:hAnsi="Arial" w:cs="Arial"/>
          <w:sz w:val="20"/>
          <w:szCs w:val="20"/>
          <w:lang w:val="en-US"/>
        </w:rPr>
        <w:tab/>
      </w:r>
      <w:r w:rsidR="002516CD" w:rsidRPr="00593116">
        <w:rPr>
          <w:rFonts w:ascii="Arial" w:hAnsi="Arial" w:cs="Arial"/>
          <w:sz w:val="20"/>
          <w:szCs w:val="20"/>
          <w:lang w:val="en-US"/>
        </w:rPr>
        <w:tab/>
      </w:r>
      <w:r w:rsidR="002516CD" w:rsidRPr="00593116">
        <w:rPr>
          <w:rFonts w:ascii="Arial" w:hAnsi="Arial" w:cs="Arial"/>
          <w:sz w:val="20"/>
          <w:szCs w:val="20"/>
          <w:lang w:val="en-US"/>
        </w:rPr>
        <w:tab/>
      </w:r>
      <w:r w:rsidR="002516CD" w:rsidRPr="00593116">
        <w:rPr>
          <w:rFonts w:ascii="Arial" w:hAnsi="Arial" w:cs="Arial"/>
          <w:sz w:val="20"/>
          <w:szCs w:val="20"/>
          <w:lang w:val="en-US"/>
        </w:rPr>
        <w:tab/>
        <w:t>Tel: 06-19712345</w:t>
      </w:r>
    </w:p>
    <w:p w14:paraId="725309E1" w14:textId="5968E016" w:rsidR="00544663" w:rsidRPr="00593116" w:rsidRDefault="0096514A" w:rsidP="00992BA2">
      <w:pPr>
        <w:jc w:val="both"/>
        <w:rPr>
          <w:rFonts w:ascii="Arial" w:hAnsi="Arial" w:cs="Arial"/>
          <w:sz w:val="20"/>
          <w:szCs w:val="20"/>
          <w:lang w:val="en-US"/>
        </w:rPr>
      </w:pPr>
      <w:r w:rsidRPr="00593116">
        <w:rPr>
          <w:rFonts w:ascii="Arial" w:hAnsi="Arial" w:cs="Arial"/>
          <w:sz w:val="20"/>
          <w:szCs w:val="20"/>
          <w:lang w:val="en-US"/>
        </w:rPr>
        <w:t>Email:</w:t>
      </w:r>
      <w:r w:rsidR="00544663" w:rsidRPr="00593116">
        <w:rPr>
          <w:rFonts w:ascii="Arial" w:hAnsi="Arial" w:cs="Arial"/>
          <w:sz w:val="20"/>
          <w:szCs w:val="20"/>
          <w:lang w:val="en-US"/>
        </w:rPr>
        <w:t xml:space="preserve"> </w:t>
      </w:r>
      <w:hyperlink r:id="rId8" w:history="1">
        <w:r w:rsidR="00544663" w:rsidRPr="00593116">
          <w:rPr>
            <w:rStyle w:val="Hyperlink"/>
            <w:rFonts w:ascii="Arial" w:hAnsi="Arial" w:cs="Arial"/>
            <w:sz w:val="20"/>
            <w:szCs w:val="20"/>
            <w:lang w:val="en-US"/>
          </w:rPr>
          <w:t>cmv@evv-elburg.nl</w:t>
        </w:r>
      </w:hyperlink>
      <w:r w:rsidR="00544663" w:rsidRPr="00593116">
        <w:rPr>
          <w:rFonts w:ascii="Arial" w:hAnsi="Arial" w:cs="Arial"/>
          <w:sz w:val="20"/>
          <w:szCs w:val="20"/>
          <w:lang w:val="en-US"/>
        </w:rPr>
        <w:tab/>
      </w:r>
      <w:r w:rsidRPr="00593116">
        <w:rPr>
          <w:rFonts w:ascii="Arial" w:hAnsi="Arial" w:cs="Arial"/>
          <w:sz w:val="20"/>
          <w:szCs w:val="20"/>
          <w:lang w:val="en-US"/>
        </w:rPr>
        <w:t xml:space="preserve"> </w:t>
      </w:r>
      <w:r w:rsidR="002516CD" w:rsidRPr="00593116">
        <w:rPr>
          <w:rStyle w:val="Hyperlink"/>
          <w:rFonts w:ascii="Arial" w:hAnsi="Arial" w:cs="Arial"/>
          <w:sz w:val="20"/>
          <w:szCs w:val="20"/>
          <w:u w:val="none"/>
          <w:lang w:val="en-US"/>
        </w:rPr>
        <w:tab/>
      </w:r>
      <w:r w:rsidR="002516CD" w:rsidRPr="00593116">
        <w:rPr>
          <w:rStyle w:val="Hyperlink"/>
          <w:rFonts w:ascii="Arial" w:hAnsi="Arial" w:cs="Arial"/>
          <w:sz w:val="20"/>
          <w:szCs w:val="20"/>
          <w:u w:val="none"/>
          <w:lang w:val="en-US"/>
        </w:rPr>
        <w:tab/>
      </w:r>
      <w:r w:rsidR="00992BA2" w:rsidRPr="00593116">
        <w:rPr>
          <w:rStyle w:val="Hyperlink"/>
          <w:rFonts w:ascii="Arial" w:hAnsi="Arial" w:cs="Arial"/>
          <w:sz w:val="20"/>
          <w:szCs w:val="20"/>
          <w:u w:val="none"/>
          <w:lang w:val="en-US"/>
        </w:rPr>
        <w:tab/>
      </w:r>
      <w:r w:rsidR="002516CD" w:rsidRPr="00593116">
        <w:rPr>
          <w:rStyle w:val="Hyperlink"/>
          <w:rFonts w:ascii="Arial" w:hAnsi="Arial" w:cs="Arial"/>
          <w:color w:val="auto"/>
          <w:sz w:val="20"/>
          <w:szCs w:val="20"/>
          <w:u w:val="none"/>
          <w:lang w:val="en-US"/>
        </w:rPr>
        <w:t xml:space="preserve">Email: </w:t>
      </w:r>
      <w:r w:rsidR="00544663" w:rsidRPr="00593116">
        <w:rPr>
          <w:rFonts w:ascii="Arial" w:hAnsi="Arial" w:cs="Arial"/>
          <w:sz w:val="20"/>
          <w:szCs w:val="20"/>
          <w:lang w:val="en-US"/>
        </w:rPr>
        <w:t>cmv@evv-elburg.nl</w:t>
      </w:r>
    </w:p>
    <w:p w14:paraId="11CBFD33" w14:textId="77777777" w:rsidR="0096514A" w:rsidRPr="00593116" w:rsidRDefault="0096514A" w:rsidP="00992BA2">
      <w:pPr>
        <w:jc w:val="both"/>
        <w:rPr>
          <w:rFonts w:ascii="Arial" w:hAnsi="Arial" w:cs="Arial"/>
          <w:sz w:val="20"/>
          <w:szCs w:val="20"/>
          <w:lang w:val="en-US"/>
        </w:rPr>
      </w:pPr>
    </w:p>
    <w:p w14:paraId="59BD396F" w14:textId="77777777" w:rsidR="0096514A" w:rsidRPr="00992BA2" w:rsidRDefault="0096514A" w:rsidP="00992BA2">
      <w:pPr>
        <w:jc w:val="both"/>
        <w:rPr>
          <w:rFonts w:ascii="Arial" w:hAnsi="Arial" w:cs="Arial"/>
          <w:sz w:val="20"/>
          <w:szCs w:val="20"/>
        </w:rPr>
      </w:pPr>
      <w:r w:rsidRPr="00992BA2">
        <w:rPr>
          <w:rFonts w:ascii="Arial" w:hAnsi="Arial" w:cs="Arial"/>
          <w:sz w:val="20"/>
          <w:szCs w:val="20"/>
        </w:rPr>
        <w:t>We willen graag op tijd beginnen met de training, zorg ervoor dat uw kind op tijd omgekleed aanwezig is. Er zijn een aantal regel die gelden voor, tijdens en na de trainingen:</w:t>
      </w:r>
    </w:p>
    <w:p w14:paraId="4B514219" w14:textId="77777777" w:rsidR="0096514A" w:rsidRPr="00992BA2" w:rsidRDefault="0096514A" w:rsidP="00992BA2">
      <w:pPr>
        <w:pStyle w:val="Lijstalinea"/>
        <w:numPr>
          <w:ilvl w:val="0"/>
          <w:numId w:val="1"/>
        </w:numPr>
        <w:jc w:val="both"/>
        <w:rPr>
          <w:rFonts w:ascii="Arial" w:hAnsi="Arial" w:cs="Arial"/>
          <w:sz w:val="20"/>
          <w:szCs w:val="20"/>
        </w:rPr>
      </w:pPr>
      <w:r w:rsidRPr="00992BA2">
        <w:rPr>
          <w:rFonts w:ascii="Arial" w:hAnsi="Arial" w:cs="Arial"/>
          <w:sz w:val="20"/>
          <w:szCs w:val="20"/>
        </w:rPr>
        <w:t xml:space="preserve">Er wordt niet geschopt of gevoetbald tegen en/of met de ballen. </w:t>
      </w:r>
    </w:p>
    <w:p w14:paraId="07618CB5" w14:textId="77777777" w:rsidR="0096514A" w:rsidRPr="00992BA2" w:rsidRDefault="0096514A" w:rsidP="00992BA2">
      <w:pPr>
        <w:pStyle w:val="Lijstalinea"/>
        <w:numPr>
          <w:ilvl w:val="0"/>
          <w:numId w:val="1"/>
        </w:numPr>
        <w:jc w:val="both"/>
        <w:rPr>
          <w:rFonts w:ascii="Arial" w:hAnsi="Arial" w:cs="Arial"/>
          <w:sz w:val="20"/>
          <w:szCs w:val="20"/>
        </w:rPr>
      </w:pPr>
      <w:r w:rsidRPr="00992BA2">
        <w:rPr>
          <w:rFonts w:ascii="Arial" w:hAnsi="Arial" w:cs="Arial"/>
          <w:sz w:val="20"/>
          <w:szCs w:val="20"/>
        </w:rPr>
        <w:t>Er mag niet, met buiten gedragen schoenen, in de sporthal worden gelopen.</w:t>
      </w:r>
    </w:p>
    <w:p w14:paraId="445FA424" w14:textId="77777777" w:rsidR="0096514A" w:rsidRPr="00992BA2" w:rsidRDefault="0096514A" w:rsidP="00992BA2">
      <w:pPr>
        <w:pStyle w:val="Lijstalinea"/>
        <w:numPr>
          <w:ilvl w:val="0"/>
          <w:numId w:val="1"/>
        </w:numPr>
        <w:jc w:val="both"/>
        <w:rPr>
          <w:rFonts w:ascii="Arial" w:hAnsi="Arial" w:cs="Arial"/>
          <w:sz w:val="20"/>
          <w:szCs w:val="20"/>
        </w:rPr>
      </w:pPr>
      <w:r w:rsidRPr="00992BA2">
        <w:rPr>
          <w:rFonts w:ascii="Arial" w:hAnsi="Arial" w:cs="Arial"/>
          <w:sz w:val="20"/>
          <w:szCs w:val="20"/>
        </w:rPr>
        <w:t xml:space="preserve">Tijdens de trainingen mag er een bidon (of flesje) mee de zaal in. Deze mag echter alleen water bevatten i.v.m. knoeien. </w:t>
      </w:r>
    </w:p>
    <w:p w14:paraId="2428CF3F" w14:textId="77777777" w:rsidR="0096514A" w:rsidRPr="00992BA2" w:rsidRDefault="0096514A" w:rsidP="00992BA2">
      <w:pPr>
        <w:pStyle w:val="Lijstalinea"/>
        <w:numPr>
          <w:ilvl w:val="0"/>
          <w:numId w:val="1"/>
        </w:numPr>
        <w:jc w:val="both"/>
        <w:rPr>
          <w:rFonts w:ascii="Arial" w:hAnsi="Arial" w:cs="Arial"/>
          <w:sz w:val="20"/>
          <w:szCs w:val="20"/>
        </w:rPr>
      </w:pPr>
      <w:r w:rsidRPr="00992BA2">
        <w:rPr>
          <w:rFonts w:ascii="Arial" w:hAnsi="Arial" w:cs="Arial"/>
          <w:sz w:val="20"/>
          <w:szCs w:val="20"/>
        </w:rPr>
        <w:t xml:space="preserve">Niet spelen in de berging (i.v.m. gevaar door de grote toestellen). </w:t>
      </w:r>
    </w:p>
    <w:p w14:paraId="4CA37961" w14:textId="77777777" w:rsidR="0096514A" w:rsidRPr="00992BA2" w:rsidRDefault="0096514A" w:rsidP="00992BA2">
      <w:pPr>
        <w:pStyle w:val="Lijstalinea"/>
        <w:numPr>
          <w:ilvl w:val="0"/>
          <w:numId w:val="1"/>
        </w:numPr>
        <w:jc w:val="both"/>
        <w:rPr>
          <w:rFonts w:ascii="Arial" w:hAnsi="Arial" w:cs="Arial"/>
          <w:sz w:val="20"/>
          <w:szCs w:val="20"/>
        </w:rPr>
      </w:pPr>
      <w:r w:rsidRPr="00992BA2">
        <w:rPr>
          <w:rFonts w:ascii="Arial" w:hAnsi="Arial" w:cs="Arial"/>
          <w:sz w:val="20"/>
          <w:szCs w:val="20"/>
        </w:rPr>
        <w:t xml:space="preserve">Hebben meisjes lang haar? Gelieve deze vast te binden met een </w:t>
      </w:r>
      <w:proofErr w:type="spellStart"/>
      <w:r w:rsidRPr="00992BA2">
        <w:rPr>
          <w:rFonts w:ascii="Arial" w:hAnsi="Arial" w:cs="Arial"/>
          <w:sz w:val="20"/>
          <w:szCs w:val="20"/>
        </w:rPr>
        <w:t>stiekje</w:t>
      </w:r>
      <w:proofErr w:type="spellEnd"/>
      <w:r w:rsidRPr="00992BA2">
        <w:rPr>
          <w:rFonts w:ascii="Arial" w:hAnsi="Arial" w:cs="Arial"/>
          <w:sz w:val="20"/>
          <w:szCs w:val="20"/>
        </w:rPr>
        <w:t xml:space="preserve"> of haarband. </w:t>
      </w:r>
    </w:p>
    <w:p w14:paraId="367461BE" w14:textId="77777777" w:rsidR="0096514A" w:rsidRPr="00992BA2" w:rsidRDefault="0096514A" w:rsidP="00992BA2">
      <w:pPr>
        <w:pStyle w:val="Lijstalinea"/>
        <w:numPr>
          <w:ilvl w:val="0"/>
          <w:numId w:val="1"/>
        </w:numPr>
        <w:jc w:val="both"/>
        <w:rPr>
          <w:rFonts w:ascii="Arial" w:hAnsi="Arial" w:cs="Arial"/>
          <w:sz w:val="20"/>
          <w:szCs w:val="20"/>
        </w:rPr>
      </w:pPr>
      <w:r w:rsidRPr="00992BA2">
        <w:rPr>
          <w:rFonts w:ascii="Arial" w:hAnsi="Arial" w:cs="Arial"/>
          <w:sz w:val="20"/>
          <w:szCs w:val="20"/>
        </w:rPr>
        <w:t xml:space="preserve">Zorg ervoor dat uw kinderen de sieraden afhebben tijdens de training, anders raken ze zoek of gaan ze misschien stuk. </w:t>
      </w:r>
    </w:p>
    <w:p w14:paraId="29D69842" w14:textId="77777777" w:rsidR="0096514A" w:rsidRPr="00992BA2" w:rsidRDefault="0096514A" w:rsidP="00992BA2">
      <w:pPr>
        <w:jc w:val="both"/>
        <w:rPr>
          <w:rFonts w:ascii="Arial" w:hAnsi="Arial" w:cs="Arial"/>
          <w:sz w:val="20"/>
          <w:szCs w:val="20"/>
        </w:rPr>
      </w:pPr>
    </w:p>
    <w:tbl>
      <w:tblPr>
        <w:tblStyle w:val="Tabelraster"/>
        <w:tblW w:w="0" w:type="auto"/>
        <w:tblInd w:w="108" w:type="dxa"/>
        <w:tblLook w:val="04A0" w:firstRow="1" w:lastRow="0" w:firstColumn="1" w:lastColumn="0" w:noHBand="0" w:noVBand="1"/>
      </w:tblPr>
      <w:tblGrid>
        <w:gridCol w:w="9072"/>
      </w:tblGrid>
      <w:tr w:rsidR="00923C8E" w:rsidRPr="00992BA2" w14:paraId="7D32FE25" w14:textId="77777777" w:rsidTr="00992BA2">
        <w:tc>
          <w:tcPr>
            <w:tcW w:w="9072" w:type="dxa"/>
          </w:tcPr>
          <w:p w14:paraId="289BD479" w14:textId="77777777" w:rsidR="00923C8E" w:rsidRPr="00992BA2" w:rsidRDefault="00923C8E" w:rsidP="00992BA2">
            <w:pPr>
              <w:spacing w:before="120" w:line="360" w:lineRule="auto"/>
              <w:jc w:val="both"/>
              <w:rPr>
                <w:rFonts w:ascii="Arial" w:hAnsi="Arial" w:cs="Arial"/>
                <w:b/>
                <w:sz w:val="20"/>
                <w:szCs w:val="20"/>
              </w:rPr>
            </w:pPr>
            <w:r w:rsidRPr="00992BA2">
              <w:rPr>
                <w:rFonts w:ascii="Arial" w:hAnsi="Arial" w:cs="Arial"/>
                <w:b/>
                <w:sz w:val="20"/>
                <w:szCs w:val="20"/>
              </w:rPr>
              <w:t>Competitie</w:t>
            </w:r>
          </w:p>
        </w:tc>
      </w:tr>
    </w:tbl>
    <w:p w14:paraId="284CC9A1" w14:textId="77777777" w:rsidR="0096514A" w:rsidRPr="00992BA2" w:rsidRDefault="0096514A" w:rsidP="00992BA2">
      <w:pPr>
        <w:jc w:val="both"/>
        <w:rPr>
          <w:rFonts w:ascii="Arial" w:hAnsi="Arial" w:cs="Arial"/>
          <w:sz w:val="20"/>
          <w:szCs w:val="20"/>
        </w:rPr>
      </w:pPr>
    </w:p>
    <w:p w14:paraId="24DFE674" w14:textId="77777777" w:rsidR="0096514A" w:rsidRPr="00992BA2" w:rsidRDefault="0096514A" w:rsidP="00992BA2">
      <w:pPr>
        <w:jc w:val="both"/>
        <w:rPr>
          <w:rFonts w:ascii="Arial" w:hAnsi="Arial" w:cs="Arial"/>
          <w:sz w:val="20"/>
          <w:szCs w:val="20"/>
        </w:rPr>
      </w:pPr>
      <w:r w:rsidRPr="00992BA2">
        <w:rPr>
          <w:rFonts w:ascii="Arial" w:hAnsi="Arial" w:cs="Arial"/>
          <w:sz w:val="20"/>
          <w:szCs w:val="20"/>
        </w:rPr>
        <w:t xml:space="preserve">Voor de kinderen is het een extra uitdaging en stimulans om mee te doen met de minicompetitie. Alle nieuwe leden zijn verplicht om mee te doen aan deze competitie. </w:t>
      </w:r>
    </w:p>
    <w:p w14:paraId="3C98B620" w14:textId="5B69EC03" w:rsidR="0096514A" w:rsidRPr="008D5422" w:rsidRDefault="008D5422" w:rsidP="008D5422">
      <w:pPr>
        <w:rPr>
          <w:rFonts w:ascii="Arial" w:hAnsi="Arial" w:cs="Arial"/>
          <w:b/>
          <w:sz w:val="20"/>
          <w:szCs w:val="20"/>
        </w:rPr>
      </w:pPr>
      <w:r>
        <w:rPr>
          <w:rFonts w:ascii="Arial" w:hAnsi="Arial" w:cs="Arial"/>
          <w:sz w:val="20"/>
          <w:szCs w:val="20"/>
        </w:rPr>
        <w:br/>
      </w:r>
      <w:r>
        <w:rPr>
          <w:rFonts w:ascii="Arial" w:hAnsi="Arial" w:cs="Arial"/>
          <w:b/>
          <w:sz w:val="20"/>
          <w:szCs w:val="20"/>
        </w:rPr>
        <w:t xml:space="preserve">Niveau 2 – 3 </w:t>
      </w:r>
      <w:r>
        <w:rPr>
          <w:rFonts w:ascii="Arial" w:hAnsi="Arial" w:cs="Arial"/>
          <w:b/>
          <w:sz w:val="20"/>
          <w:szCs w:val="20"/>
        </w:rPr>
        <w:br/>
      </w:r>
      <w:r>
        <w:rPr>
          <w:rFonts w:ascii="Arial" w:hAnsi="Arial" w:cs="Arial"/>
          <w:sz w:val="20"/>
          <w:szCs w:val="20"/>
        </w:rPr>
        <w:t xml:space="preserve">Een team bestaat uit tenminste </w:t>
      </w:r>
      <w:r w:rsidR="00593116">
        <w:rPr>
          <w:rFonts w:ascii="Arial" w:hAnsi="Arial" w:cs="Arial"/>
          <w:sz w:val="20"/>
          <w:szCs w:val="20"/>
        </w:rPr>
        <w:t>3</w:t>
      </w:r>
      <w:r>
        <w:rPr>
          <w:rFonts w:ascii="Arial" w:hAnsi="Arial" w:cs="Arial"/>
          <w:sz w:val="20"/>
          <w:szCs w:val="20"/>
        </w:rPr>
        <w:t xml:space="preserve"> en maximaal </w:t>
      </w:r>
      <w:r w:rsidR="00593116">
        <w:rPr>
          <w:rFonts w:ascii="Arial" w:hAnsi="Arial" w:cs="Arial"/>
          <w:sz w:val="20"/>
          <w:szCs w:val="20"/>
        </w:rPr>
        <w:t>5</w:t>
      </w:r>
      <w:r>
        <w:rPr>
          <w:rFonts w:ascii="Arial" w:hAnsi="Arial" w:cs="Arial"/>
          <w:sz w:val="20"/>
          <w:szCs w:val="20"/>
        </w:rPr>
        <w:t xml:space="preserve"> spelers (waarvan er elke keer 3 in het veld staan).</w:t>
      </w:r>
      <w:r>
        <w:rPr>
          <w:rFonts w:ascii="Arial" w:hAnsi="Arial" w:cs="Arial"/>
          <w:sz w:val="20"/>
          <w:szCs w:val="20"/>
        </w:rPr>
        <w:br/>
      </w:r>
      <w:r w:rsidRPr="008D5422">
        <w:rPr>
          <w:rFonts w:ascii="Arial" w:hAnsi="Arial" w:cs="Arial"/>
          <w:b/>
          <w:sz w:val="20"/>
          <w:szCs w:val="20"/>
        </w:rPr>
        <w:t xml:space="preserve">Niveau 4 – 5 – 6 </w:t>
      </w:r>
    </w:p>
    <w:p w14:paraId="498FB620" w14:textId="1CB429DB" w:rsidR="008D5422" w:rsidRDefault="00593116" w:rsidP="008D5422">
      <w:pPr>
        <w:jc w:val="both"/>
        <w:rPr>
          <w:rFonts w:ascii="Arial" w:hAnsi="Arial" w:cs="Arial"/>
          <w:b/>
          <w:sz w:val="20"/>
          <w:szCs w:val="20"/>
        </w:rPr>
      </w:pPr>
      <w:r>
        <w:rPr>
          <w:rFonts w:ascii="Arial" w:hAnsi="Arial" w:cs="Arial"/>
          <w:sz w:val="20"/>
          <w:szCs w:val="20"/>
        </w:rPr>
        <w:t>Een team bestaat uit tenminste 4</w:t>
      </w:r>
      <w:r w:rsidR="0096514A" w:rsidRPr="00992BA2">
        <w:rPr>
          <w:rFonts w:ascii="Arial" w:hAnsi="Arial" w:cs="Arial"/>
          <w:sz w:val="20"/>
          <w:szCs w:val="20"/>
        </w:rPr>
        <w:t xml:space="preserve"> en maximaal </w:t>
      </w:r>
      <w:r w:rsidR="00F66ABB">
        <w:rPr>
          <w:rFonts w:ascii="Arial" w:hAnsi="Arial" w:cs="Arial"/>
          <w:sz w:val="20"/>
          <w:szCs w:val="20"/>
        </w:rPr>
        <w:t>5</w:t>
      </w:r>
      <w:r w:rsidR="0096514A" w:rsidRPr="00992BA2">
        <w:rPr>
          <w:rFonts w:ascii="Arial" w:hAnsi="Arial" w:cs="Arial"/>
          <w:sz w:val="20"/>
          <w:szCs w:val="20"/>
        </w:rPr>
        <w:t xml:space="preserve"> spelers (waarvan er elke keer 4 in het veld staan). </w:t>
      </w:r>
    </w:p>
    <w:p w14:paraId="294AD4ED" w14:textId="2E7B07E0" w:rsidR="0096514A" w:rsidRPr="008D5422" w:rsidRDefault="008D5422" w:rsidP="008D5422">
      <w:pPr>
        <w:rPr>
          <w:rFonts w:ascii="Arial" w:hAnsi="Arial" w:cs="Arial"/>
          <w:sz w:val="20"/>
          <w:szCs w:val="20"/>
        </w:rPr>
      </w:pPr>
      <w:r>
        <w:rPr>
          <w:rFonts w:ascii="Arial" w:hAnsi="Arial" w:cs="Arial"/>
          <w:sz w:val="20"/>
          <w:szCs w:val="20"/>
        </w:rPr>
        <w:br/>
        <w:t xml:space="preserve">Ieder team wordt begeleid door een coach en/of ouder. Kinderen krijgen een wedstrijdshirt van EVV, hier kunnen ze tijdens de wedstrijden in spelen. </w:t>
      </w:r>
      <w:r>
        <w:rPr>
          <w:rFonts w:ascii="Arial" w:hAnsi="Arial" w:cs="Arial"/>
          <w:sz w:val="20"/>
          <w:szCs w:val="20"/>
        </w:rPr>
        <w:br/>
      </w:r>
    </w:p>
    <w:p w14:paraId="36D73FC5" w14:textId="77777777" w:rsidR="0096514A" w:rsidRPr="00992BA2" w:rsidRDefault="0096514A" w:rsidP="00992BA2">
      <w:pPr>
        <w:jc w:val="both"/>
        <w:rPr>
          <w:rFonts w:ascii="Arial" w:hAnsi="Arial" w:cs="Arial"/>
          <w:sz w:val="20"/>
          <w:szCs w:val="20"/>
        </w:rPr>
      </w:pPr>
      <w:r w:rsidRPr="00992BA2">
        <w:rPr>
          <w:rFonts w:ascii="Arial" w:hAnsi="Arial" w:cs="Arial"/>
          <w:sz w:val="20"/>
          <w:szCs w:val="20"/>
        </w:rPr>
        <w:t xml:space="preserve">Er worden ongeveer 12 toernooien per jaar gespeeld. Dat betekent dat een team vaak 3 of 4 wedstrijden op een ochtend en/of middag speelt. Deze toernooien worden gehouden in onder andere, Harderwijk, Dronten, Nunspeet, Zeewolde, Uddel en Elburg. De exacte data en tijden worden in de jaarplanning vermeld. Vooraf aan de toernooien wordt een rijschema bekend gemaakt, zodat alle </w:t>
      </w:r>
      <w:r w:rsidRPr="00992BA2">
        <w:rPr>
          <w:rFonts w:ascii="Arial" w:hAnsi="Arial" w:cs="Arial"/>
          <w:sz w:val="20"/>
          <w:szCs w:val="20"/>
        </w:rPr>
        <w:lastRenderedPageBreak/>
        <w:t xml:space="preserve">ouders om beurten de kinderen naar de desbetreffende sporthal brengen. Evenals het rijschema wordt ook het wedstrijdschema doorgestuurd, het is natuurlijk extra leuk als papa of mama komt kijken bij een wedstrijd! </w:t>
      </w:r>
    </w:p>
    <w:p w14:paraId="7AB640D4" w14:textId="77777777" w:rsidR="0096514A" w:rsidRPr="00992BA2" w:rsidRDefault="0096514A" w:rsidP="00992BA2">
      <w:pPr>
        <w:jc w:val="both"/>
        <w:rPr>
          <w:rFonts w:ascii="Arial" w:hAnsi="Arial" w:cs="Arial"/>
          <w:sz w:val="20"/>
          <w:szCs w:val="20"/>
        </w:rPr>
      </w:pPr>
    </w:p>
    <w:p w14:paraId="3CE2042B" w14:textId="77777777" w:rsidR="0096514A" w:rsidRPr="00992BA2" w:rsidRDefault="0096514A" w:rsidP="00992BA2">
      <w:pPr>
        <w:jc w:val="both"/>
        <w:rPr>
          <w:rFonts w:ascii="Arial" w:hAnsi="Arial" w:cs="Arial"/>
          <w:b/>
          <w:sz w:val="20"/>
          <w:szCs w:val="20"/>
        </w:rPr>
      </w:pPr>
      <w:r w:rsidRPr="00992BA2">
        <w:rPr>
          <w:rFonts w:ascii="Arial" w:hAnsi="Arial" w:cs="Arial"/>
          <w:b/>
          <w:sz w:val="20"/>
          <w:szCs w:val="20"/>
        </w:rPr>
        <w:t xml:space="preserve">Smashbal </w:t>
      </w:r>
    </w:p>
    <w:p w14:paraId="45C6C8E7" w14:textId="62EDF55E" w:rsidR="0096514A" w:rsidRDefault="00544663" w:rsidP="00992BA2">
      <w:pPr>
        <w:jc w:val="both"/>
        <w:rPr>
          <w:rFonts w:ascii="Arial" w:hAnsi="Arial" w:cs="Arial"/>
          <w:sz w:val="20"/>
          <w:szCs w:val="20"/>
        </w:rPr>
      </w:pPr>
      <w:r>
        <w:rPr>
          <w:rFonts w:ascii="Arial" w:hAnsi="Arial" w:cs="Arial"/>
          <w:sz w:val="20"/>
          <w:szCs w:val="20"/>
        </w:rPr>
        <w:t>Twee jaar geleden</w:t>
      </w:r>
      <w:r w:rsidR="0096514A" w:rsidRPr="00992BA2">
        <w:rPr>
          <w:rFonts w:ascii="Arial" w:hAnsi="Arial" w:cs="Arial"/>
          <w:sz w:val="20"/>
          <w:szCs w:val="20"/>
        </w:rPr>
        <w:t xml:space="preserve"> heeft deze regio gediend als pilot voor het opzetten van een smashbal- competitie. Dit is zo goed bevallen dat het dit jaar weer wordt gedaan. </w:t>
      </w:r>
      <w:r>
        <w:rPr>
          <w:rFonts w:ascii="Arial" w:hAnsi="Arial" w:cs="Arial"/>
          <w:sz w:val="20"/>
          <w:szCs w:val="20"/>
        </w:rPr>
        <w:t>Dit jaar word</w:t>
      </w:r>
      <w:r w:rsidR="008D5422">
        <w:rPr>
          <w:rFonts w:ascii="Arial" w:hAnsi="Arial" w:cs="Arial"/>
          <w:sz w:val="20"/>
          <w:szCs w:val="20"/>
        </w:rPr>
        <w:t>t</w:t>
      </w:r>
      <w:r>
        <w:rPr>
          <w:rFonts w:ascii="Arial" w:hAnsi="Arial" w:cs="Arial"/>
          <w:sz w:val="20"/>
          <w:szCs w:val="20"/>
        </w:rPr>
        <w:t xml:space="preserve"> er </w:t>
      </w:r>
      <w:r w:rsidR="009F7806">
        <w:rPr>
          <w:rFonts w:ascii="Arial" w:hAnsi="Arial" w:cs="Arial"/>
          <w:sz w:val="20"/>
          <w:szCs w:val="20"/>
        </w:rPr>
        <w:t>éé</w:t>
      </w:r>
      <w:r w:rsidR="008D5422">
        <w:rPr>
          <w:rFonts w:ascii="Arial" w:hAnsi="Arial" w:cs="Arial"/>
          <w:sz w:val="20"/>
          <w:szCs w:val="20"/>
        </w:rPr>
        <w:t>n</w:t>
      </w:r>
      <w:r>
        <w:rPr>
          <w:rFonts w:ascii="Arial" w:hAnsi="Arial" w:cs="Arial"/>
          <w:sz w:val="20"/>
          <w:szCs w:val="20"/>
        </w:rPr>
        <w:t xml:space="preserve"> smashbal-</w:t>
      </w:r>
      <w:r w:rsidR="008D5422">
        <w:rPr>
          <w:rFonts w:ascii="Arial" w:hAnsi="Arial" w:cs="Arial"/>
          <w:sz w:val="20"/>
          <w:szCs w:val="20"/>
        </w:rPr>
        <w:t>toernooi</w:t>
      </w:r>
      <w:r>
        <w:rPr>
          <w:rFonts w:ascii="Arial" w:hAnsi="Arial" w:cs="Arial"/>
          <w:sz w:val="20"/>
          <w:szCs w:val="20"/>
        </w:rPr>
        <w:t xml:space="preserve"> gespeeld. </w:t>
      </w:r>
      <w:r w:rsidR="008D5422">
        <w:rPr>
          <w:rFonts w:ascii="Arial" w:hAnsi="Arial" w:cs="Arial"/>
          <w:sz w:val="20"/>
          <w:szCs w:val="20"/>
        </w:rPr>
        <w:t xml:space="preserve">Deze zal gehouden worden in </w:t>
      </w:r>
      <w:r w:rsidR="00F66ABB">
        <w:rPr>
          <w:rFonts w:ascii="Arial" w:hAnsi="Arial" w:cs="Arial"/>
          <w:sz w:val="20"/>
          <w:szCs w:val="20"/>
        </w:rPr>
        <w:t>maart 2019</w:t>
      </w:r>
      <w:r>
        <w:rPr>
          <w:rFonts w:ascii="Arial" w:hAnsi="Arial" w:cs="Arial"/>
          <w:sz w:val="20"/>
          <w:szCs w:val="20"/>
        </w:rPr>
        <w:t xml:space="preserve">. </w:t>
      </w:r>
    </w:p>
    <w:p w14:paraId="7616133E" w14:textId="77777777" w:rsidR="00992BA2" w:rsidRDefault="00992BA2" w:rsidP="00992BA2">
      <w:pPr>
        <w:jc w:val="both"/>
        <w:rPr>
          <w:rFonts w:ascii="Arial" w:hAnsi="Arial" w:cs="Arial"/>
          <w:sz w:val="20"/>
          <w:szCs w:val="20"/>
        </w:rPr>
      </w:pPr>
    </w:p>
    <w:p w14:paraId="47ED1CBF" w14:textId="77777777" w:rsidR="00992BA2" w:rsidRPr="00992BA2" w:rsidRDefault="00992BA2" w:rsidP="00992BA2">
      <w:pPr>
        <w:jc w:val="both"/>
        <w:rPr>
          <w:rFonts w:ascii="Arial" w:hAnsi="Arial" w:cs="Arial"/>
          <w:b/>
          <w:sz w:val="20"/>
          <w:szCs w:val="20"/>
        </w:rPr>
      </w:pPr>
      <w:r w:rsidRPr="00992BA2">
        <w:rPr>
          <w:rFonts w:ascii="Arial" w:hAnsi="Arial" w:cs="Arial"/>
          <w:b/>
          <w:sz w:val="20"/>
          <w:szCs w:val="20"/>
        </w:rPr>
        <w:t>Afmelden</w:t>
      </w:r>
    </w:p>
    <w:p w14:paraId="6E74A287" w14:textId="77777777" w:rsidR="00992BA2" w:rsidRDefault="00992BA2" w:rsidP="00992BA2">
      <w:pPr>
        <w:jc w:val="both"/>
        <w:rPr>
          <w:rFonts w:ascii="Arial" w:hAnsi="Arial" w:cs="Arial"/>
          <w:sz w:val="20"/>
          <w:szCs w:val="20"/>
        </w:rPr>
      </w:pPr>
      <w:r>
        <w:rPr>
          <w:rFonts w:ascii="Arial" w:hAnsi="Arial" w:cs="Arial"/>
          <w:sz w:val="20"/>
          <w:szCs w:val="20"/>
        </w:rPr>
        <w:t>Het kan natuurlijk voorkomen dat uw zoon of dochter niet aanwezig kan zijn bij een toernooi. Wij vragen wel uw aandacht voor het feit dat er een teamsport gespeeld wordt. Zou u het aantal afmeldingen tot een minimum willen beperken? Afmelden voor een toernooi kan bij de coördinator van de mini’s.</w:t>
      </w:r>
    </w:p>
    <w:p w14:paraId="0B8BF867" w14:textId="2AE84DE4" w:rsidR="00992BA2" w:rsidRDefault="00544663" w:rsidP="00992BA2">
      <w:pPr>
        <w:jc w:val="both"/>
        <w:rPr>
          <w:rFonts w:ascii="Arial" w:hAnsi="Arial" w:cs="Arial"/>
          <w:sz w:val="20"/>
          <w:szCs w:val="20"/>
        </w:rPr>
      </w:pPr>
      <w:r>
        <w:rPr>
          <w:rFonts w:ascii="Arial" w:hAnsi="Arial" w:cs="Arial"/>
          <w:sz w:val="20"/>
          <w:szCs w:val="20"/>
        </w:rPr>
        <w:t>Pim Kambeel</w:t>
      </w:r>
    </w:p>
    <w:p w14:paraId="13C53580" w14:textId="1838F001" w:rsidR="00992BA2" w:rsidRDefault="00243EA7" w:rsidP="00992BA2">
      <w:pPr>
        <w:jc w:val="both"/>
        <w:rPr>
          <w:rFonts w:ascii="Arial" w:hAnsi="Arial" w:cs="Arial"/>
          <w:sz w:val="20"/>
          <w:szCs w:val="20"/>
        </w:rPr>
      </w:pPr>
      <w:r>
        <w:rPr>
          <w:rFonts w:ascii="Arial" w:hAnsi="Arial" w:cs="Arial"/>
          <w:sz w:val="20"/>
          <w:szCs w:val="20"/>
        </w:rPr>
        <w:t>Tel: 06-</w:t>
      </w:r>
      <w:r w:rsidR="00544663">
        <w:rPr>
          <w:rFonts w:ascii="Arial" w:hAnsi="Arial" w:cs="Arial"/>
          <w:sz w:val="20"/>
          <w:szCs w:val="20"/>
        </w:rPr>
        <w:t>34734755</w:t>
      </w:r>
    </w:p>
    <w:p w14:paraId="0FA23E2E" w14:textId="786D66AF" w:rsidR="00992BA2" w:rsidRPr="00544663" w:rsidRDefault="00992BA2" w:rsidP="00992BA2">
      <w:pPr>
        <w:jc w:val="both"/>
        <w:rPr>
          <w:rFonts w:ascii="Arial" w:hAnsi="Arial" w:cs="Arial"/>
          <w:sz w:val="20"/>
          <w:szCs w:val="20"/>
        </w:rPr>
      </w:pPr>
      <w:r w:rsidRPr="00544663">
        <w:rPr>
          <w:rFonts w:ascii="Arial" w:hAnsi="Arial" w:cs="Arial"/>
          <w:sz w:val="20"/>
          <w:szCs w:val="20"/>
        </w:rPr>
        <w:t xml:space="preserve">Email: </w:t>
      </w:r>
      <w:r w:rsidR="00544663" w:rsidRPr="00544663">
        <w:rPr>
          <w:rFonts w:ascii="Arial" w:hAnsi="Arial" w:cs="Arial"/>
          <w:sz w:val="20"/>
          <w:szCs w:val="20"/>
        </w:rPr>
        <w:t>cmv@evv-elburg.nl</w:t>
      </w:r>
    </w:p>
    <w:p w14:paraId="5E38138C" w14:textId="77777777" w:rsidR="00923C8E" w:rsidRPr="00992BA2" w:rsidRDefault="00923C8E" w:rsidP="00992BA2">
      <w:pPr>
        <w:jc w:val="both"/>
        <w:rPr>
          <w:rFonts w:ascii="Arial" w:hAnsi="Arial" w:cs="Arial"/>
          <w:sz w:val="20"/>
          <w:szCs w:val="20"/>
        </w:rPr>
      </w:pPr>
    </w:p>
    <w:tbl>
      <w:tblPr>
        <w:tblStyle w:val="Tabelraster"/>
        <w:tblW w:w="0" w:type="auto"/>
        <w:tblInd w:w="108" w:type="dxa"/>
        <w:tblLook w:val="04A0" w:firstRow="1" w:lastRow="0" w:firstColumn="1" w:lastColumn="0" w:noHBand="0" w:noVBand="1"/>
      </w:tblPr>
      <w:tblGrid>
        <w:gridCol w:w="9072"/>
      </w:tblGrid>
      <w:tr w:rsidR="00923C8E" w:rsidRPr="00992BA2" w14:paraId="08EEF417" w14:textId="77777777" w:rsidTr="00992BA2">
        <w:tc>
          <w:tcPr>
            <w:tcW w:w="9072" w:type="dxa"/>
          </w:tcPr>
          <w:p w14:paraId="2852BB7A" w14:textId="77777777" w:rsidR="00923C8E" w:rsidRPr="00992BA2" w:rsidRDefault="00923C8E" w:rsidP="00992BA2">
            <w:pPr>
              <w:spacing w:before="120" w:line="360" w:lineRule="auto"/>
              <w:jc w:val="both"/>
              <w:rPr>
                <w:rFonts w:ascii="Arial" w:hAnsi="Arial" w:cs="Arial"/>
                <w:b/>
                <w:sz w:val="20"/>
                <w:szCs w:val="20"/>
              </w:rPr>
            </w:pPr>
            <w:r w:rsidRPr="00992BA2">
              <w:rPr>
                <w:rFonts w:ascii="Arial" w:hAnsi="Arial" w:cs="Arial"/>
                <w:b/>
                <w:sz w:val="20"/>
                <w:szCs w:val="20"/>
              </w:rPr>
              <w:t>Extra activiteiten</w:t>
            </w:r>
          </w:p>
        </w:tc>
      </w:tr>
    </w:tbl>
    <w:p w14:paraId="5216D5BE" w14:textId="77777777" w:rsidR="00923C8E" w:rsidRPr="00992BA2" w:rsidRDefault="00923C8E" w:rsidP="00992BA2">
      <w:pPr>
        <w:jc w:val="both"/>
        <w:rPr>
          <w:rFonts w:ascii="Arial" w:hAnsi="Arial" w:cs="Arial"/>
          <w:sz w:val="20"/>
          <w:szCs w:val="20"/>
        </w:rPr>
      </w:pPr>
    </w:p>
    <w:p w14:paraId="5112CD7D" w14:textId="77777777" w:rsidR="0096514A" w:rsidRPr="00992BA2" w:rsidRDefault="002516CD" w:rsidP="00992BA2">
      <w:pPr>
        <w:jc w:val="both"/>
        <w:rPr>
          <w:rFonts w:ascii="Arial" w:hAnsi="Arial" w:cs="Arial"/>
          <w:sz w:val="20"/>
          <w:szCs w:val="20"/>
        </w:rPr>
      </w:pPr>
      <w:r w:rsidRPr="00992BA2">
        <w:rPr>
          <w:rFonts w:ascii="Arial" w:hAnsi="Arial" w:cs="Arial"/>
          <w:sz w:val="20"/>
          <w:szCs w:val="20"/>
        </w:rPr>
        <w:t>Er zijn</w:t>
      </w:r>
      <w:r w:rsidR="00992BA2">
        <w:rPr>
          <w:rFonts w:ascii="Arial" w:hAnsi="Arial" w:cs="Arial"/>
          <w:sz w:val="20"/>
          <w:szCs w:val="20"/>
        </w:rPr>
        <w:t xml:space="preserve"> verschillende extra activiteite</w:t>
      </w:r>
      <w:r w:rsidRPr="00992BA2">
        <w:rPr>
          <w:rFonts w:ascii="Arial" w:hAnsi="Arial" w:cs="Arial"/>
          <w:sz w:val="20"/>
          <w:szCs w:val="20"/>
        </w:rPr>
        <w:t xml:space="preserve">n voor de kinderen tijdens het volleybalseizoen. Deze zijn niet verplicht, maar het is natuurlijk ontzettend leuk om erbij te zijn! Van </w:t>
      </w:r>
      <w:proofErr w:type="gramStart"/>
      <w:r w:rsidRPr="00992BA2">
        <w:rPr>
          <w:rFonts w:ascii="Arial" w:hAnsi="Arial" w:cs="Arial"/>
          <w:sz w:val="20"/>
          <w:szCs w:val="20"/>
        </w:rPr>
        <w:t>te voren</w:t>
      </w:r>
      <w:proofErr w:type="gramEnd"/>
      <w:r w:rsidRPr="00992BA2">
        <w:rPr>
          <w:rFonts w:ascii="Arial" w:hAnsi="Arial" w:cs="Arial"/>
          <w:sz w:val="20"/>
          <w:szCs w:val="20"/>
        </w:rPr>
        <w:t xml:space="preserve"> wordt u op de hoogte gebracht van de inhoud van een activiteit. Verder staan alle activiteiten met exacte data en tijden op de jaarplanning vermeld. </w:t>
      </w:r>
    </w:p>
    <w:p w14:paraId="59620ABA" w14:textId="77777777" w:rsidR="002516CD" w:rsidRPr="00992BA2" w:rsidRDefault="002516CD" w:rsidP="00992BA2">
      <w:pPr>
        <w:jc w:val="both"/>
        <w:rPr>
          <w:rFonts w:ascii="Arial" w:hAnsi="Arial" w:cs="Arial"/>
          <w:sz w:val="20"/>
          <w:szCs w:val="20"/>
        </w:rPr>
      </w:pPr>
    </w:p>
    <w:p w14:paraId="21426501" w14:textId="77777777" w:rsidR="002516CD" w:rsidRPr="00992BA2" w:rsidRDefault="002516CD" w:rsidP="00992BA2">
      <w:pPr>
        <w:jc w:val="both"/>
        <w:rPr>
          <w:rFonts w:ascii="Arial" w:hAnsi="Arial" w:cs="Arial"/>
          <w:sz w:val="20"/>
          <w:szCs w:val="20"/>
        </w:rPr>
      </w:pPr>
      <w:r w:rsidRPr="00992BA2">
        <w:rPr>
          <w:rFonts w:ascii="Arial" w:hAnsi="Arial" w:cs="Arial"/>
          <w:sz w:val="20"/>
          <w:szCs w:val="20"/>
        </w:rPr>
        <w:t>Extra activiteiten die dit seizoen georganiseerd worden:</w:t>
      </w:r>
    </w:p>
    <w:p w14:paraId="0B298C44" w14:textId="77777777" w:rsidR="002516CD" w:rsidRPr="00992BA2" w:rsidRDefault="002516CD" w:rsidP="00992BA2">
      <w:pPr>
        <w:jc w:val="both"/>
        <w:rPr>
          <w:rFonts w:ascii="Arial" w:hAnsi="Arial" w:cs="Arial"/>
          <w:sz w:val="20"/>
          <w:szCs w:val="20"/>
        </w:rPr>
      </w:pPr>
    </w:p>
    <w:p w14:paraId="53F6C952" w14:textId="77777777" w:rsidR="002516CD" w:rsidRPr="00992BA2" w:rsidRDefault="002516CD" w:rsidP="00992BA2">
      <w:pPr>
        <w:jc w:val="both"/>
        <w:rPr>
          <w:rFonts w:ascii="Arial" w:hAnsi="Arial" w:cs="Arial"/>
          <w:b/>
          <w:sz w:val="20"/>
          <w:szCs w:val="20"/>
        </w:rPr>
      </w:pPr>
      <w:r w:rsidRPr="00992BA2">
        <w:rPr>
          <w:rFonts w:ascii="Arial" w:hAnsi="Arial" w:cs="Arial"/>
          <w:b/>
          <w:sz w:val="20"/>
          <w:szCs w:val="20"/>
        </w:rPr>
        <w:t>Ouderbijeenkomst</w:t>
      </w:r>
    </w:p>
    <w:p w14:paraId="3D96269B" w14:textId="77777777" w:rsidR="002516CD" w:rsidRPr="00992BA2" w:rsidRDefault="002516CD" w:rsidP="00992BA2">
      <w:pPr>
        <w:jc w:val="both"/>
        <w:rPr>
          <w:rFonts w:ascii="Arial" w:hAnsi="Arial" w:cs="Arial"/>
          <w:sz w:val="20"/>
          <w:szCs w:val="20"/>
        </w:rPr>
      </w:pPr>
      <w:r w:rsidRPr="00992BA2">
        <w:rPr>
          <w:rFonts w:ascii="Arial" w:hAnsi="Arial" w:cs="Arial"/>
          <w:sz w:val="20"/>
          <w:szCs w:val="20"/>
        </w:rPr>
        <w:t>Elk jaar wordt er een ouderbijeenkomst gehouden, hier wordt u op de hoogte gebracht van alle zaken rondom volleybal. Tijdens de ouderbijeenkomst wordt de jaarplanning uitgedeeld, de rijschema’s ingevuld en nieuwe regels rondom he</w:t>
      </w:r>
      <w:r w:rsidR="00992BA2" w:rsidRPr="00992BA2">
        <w:rPr>
          <w:rFonts w:ascii="Arial" w:hAnsi="Arial" w:cs="Arial"/>
          <w:sz w:val="20"/>
          <w:szCs w:val="20"/>
        </w:rPr>
        <w:t>t (CMV)volleybal</w:t>
      </w:r>
      <w:r w:rsidRPr="00992BA2">
        <w:rPr>
          <w:rFonts w:ascii="Arial" w:hAnsi="Arial" w:cs="Arial"/>
          <w:sz w:val="20"/>
          <w:szCs w:val="20"/>
        </w:rPr>
        <w:t xml:space="preserve"> of smashbal </w:t>
      </w:r>
      <w:r w:rsidR="00992BA2" w:rsidRPr="00992BA2">
        <w:rPr>
          <w:rFonts w:ascii="Arial" w:hAnsi="Arial" w:cs="Arial"/>
          <w:sz w:val="20"/>
          <w:szCs w:val="20"/>
        </w:rPr>
        <w:t xml:space="preserve">uitgelegd. De ouderbijeenkomst vindt altijd plaats in de eerste weken van het seizoen. </w:t>
      </w:r>
    </w:p>
    <w:p w14:paraId="4453DDA7" w14:textId="77777777" w:rsidR="002516CD" w:rsidRPr="00992BA2" w:rsidRDefault="002516CD" w:rsidP="00992BA2">
      <w:pPr>
        <w:jc w:val="both"/>
        <w:rPr>
          <w:rFonts w:ascii="Arial" w:hAnsi="Arial" w:cs="Arial"/>
          <w:sz w:val="20"/>
          <w:szCs w:val="20"/>
        </w:rPr>
      </w:pPr>
    </w:p>
    <w:p w14:paraId="606B253C" w14:textId="77777777" w:rsidR="002516CD" w:rsidRPr="00992BA2" w:rsidRDefault="002516CD" w:rsidP="00992BA2">
      <w:pPr>
        <w:jc w:val="both"/>
        <w:rPr>
          <w:rFonts w:ascii="Arial" w:hAnsi="Arial" w:cs="Arial"/>
          <w:b/>
          <w:sz w:val="20"/>
          <w:szCs w:val="20"/>
        </w:rPr>
      </w:pPr>
      <w:r w:rsidRPr="00992BA2">
        <w:rPr>
          <w:rFonts w:ascii="Arial" w:hAnsi="Arial" w:cs="Arial"/>
          <w:b/>
          <w:sz w:val="20"/>
          <w:szCs w:val="20"/>
        </w:rPr>
        <w:t xml:space="preserve">Scholenvolleybaltoernooi </w:t>
      </w:r>
    </w:p>
    <w:p w14:paraId="09805946" w14:textId="77777777" w:rsidR="0096514A" w:rsidRPr="00992BA2" w:rsidRDefault="002516CD" w:rsidP="00992BA2">
      <w:pPr>
        <w:jc w:val="both"/>
        <w:rPr>
          <w:rFonts w:ascii="Arial" w:hAnsi="Arial" w:cs="Arial"/>
          <w:sz w:val="20"/>
          <w:szCs w:val="20"/>
        </w:rPr>
      </w:pPr>
      <w:r w:rsidRPr="00992BA2">
        <w:rPr>
          <w:rFonts w:ascii="Arial" w:hAnsi="Arial" w:cs="Arial"/>
          <w:sz w:val="20"/>
          <w:szCs w:val="20"/>
        </w:rPr>
        <w:t xml:space="preserve">De basisscholen in Elburg kunnen teams uit de groepen 3 t/m 8 opgeven voor het scholenvolleybaltoernooi (veel mini’s komen elkaar hier tegen). Tijdens dit toernooi strijden de verschillende teams tegen elkaar voor de medailles en die felbegeerde beker. Een aantal teams doet zelfs mee aan de regionale wedstrijden! </w:t>
      </w:r>
    </w:p>
    <w:p w14:paraId="1BED8A2E" w14:textId="77777777" w:rsidR="002516CD" w:rsidRPr="00992BA2" w:rsidRDefault="002516CD" w:rsidP="00992BA2">
      <w:pPr>
        <w:jc w:val="both"/>
        <w:rPr>
          <w:rFonts w:ascii="Arial" w:hAnsi="Arial" w:cs="Arial"/>
          <w:sz w:val="20"/>
          <w:szCs w:val="20"/>
        </w:rPr>
      </w:pPr>
    </w:p>
    <w:p w14:paraId="02DABF96" w14:textId="77777777" w:rsidR="002516CD" w:rsidRPr="00992BA2" w:rsidRDefault="002516CD" w:rsidP="00992BA2">
      <w:pPr>
        <w:jc w:val="both"/>
        <w:rPr>
          <w:rFonts w:ascii="Arial" w:hAnsi="Arial" w:cs="Arial"/>
          <w:b/>
          <w:sz w:val="20"/>
          <w:szCs w:val="20"/>
        </w:rPr>
      </w:pPr>
      <w:proofErr w:type="spellStart"/>
      <w:r w:rsidRPr="00992BA2">
        <w:rPr>
          <w:rFonts w:ascii="Arial" w:hAnsi="Arial" w:cs="Arial"/>
          <w:b/>
          <w:sz w:val="20"/>
          <w:szCs w:val="20"/>
        </w:rPr>
        <w:t>Koe-Kalf</w:t>
      </w:r>
      <w:proofErr w:type="spellEnd"/>
      <w:r w:rsidRPr="00992BA2">
        <w:rPr>
          <w:rFonts w:ascii="Arial" w:hAnsi="Arial" w:cs="Arial"/>
          <w:b/>
          <w:sz w:val="20"/>
          <w:szCs w:val="20"/>
        </w:rPr>
        <w:t xml:space="preserve"> toernooi</w:t>
      </w:r>
    </w:p>
    <w:p w14:paraId="1CF48BCD" w14:textId="56DE6657" w:rsidR="002516CD" w:rsidRPr="00992BA2" w:rsidRDefault="002516CD" w:rsidP="00992BA2">
      <w:pPr>
        <w:jc w:val="both"/>
        <w:rPr>
          <w:rFonts w:ascii="Arial" w:hAnsi="Arial" w:cs="Arial"/>
          <w:sz w:val="20"/>
          <w:szCs w:val="20"/>
        </w:rPr>
      </w:pPr>
      <w:r w:rsidRPr="00992BA2">
        <w:rPr>
          <w:rFonts w:ascii="Arial" w:hAnsi="Arial" w:cs="Arial"/>
          <w:sz w:val="20"/>
          <w:szCs w:val="20"/>
        </w:rPr>
        <w:t xml:space="preserve">Een leuk volleybaltoernooi </w:t>
      </w:r>
      <w:r w:rsidR="00544663">
        <w:rPr>
          <w:rFonts w:ascii="Arial" w:hAnsi="Arial" w:cs="Arial"/>
          <w:sz w:val="20"/>
          <w:szCs w:val="20"/>
        </w:rPr>
        <w:t xml:space="preserve">net </w:t>
      </w:r>
      <w:r w:rsidR="008D5422">
        <w:rPr>
          <w:rFonts w:ascii="Arial" w:hAnsi="Arial" w:cs="Arial"/>
          <w:sz w:val="20"/>
          <w:szCs w:val="20"/>
        </w:rPr>
        <w:t>voor de voorjaarsvakantie</w:t>
      </w:r>
      <w:r w:rsidRPr="00992BA2">
        <w:rPr>
          <w:rFonts w:ascii="Arial" w:hAnsi="Arial" w:cs="Arial"/>
          <w:sz w:val="20"/>
          <w:szCs w:val="20"/>
        </w:rPr>
        <w:t xml:space="preserve">, waarbij ouders samen met en/of tegen de kinderen een fanatiek potje volleybal spelen.  </w:t>
      </w:r>
    </w:p>
    <w:p w14:paraId="6CA3F4B0" w14:textId="77777777" w:rsidR="002516CD" w:rsidRPr="00992BA2" w:rsidRDefault="002516CD" w:rsidP="00992BA2">
      <w:pPr>
        <w:jc w:val="both"/>
        <w:rPr>
          <w:rFonts w:ascii="Arial" w:hAnsi="Arial" w:cs="Arial"/>
          <w:sz w:val="20"/>
          <w:szCs w:val="20"/>
        </w:rPr>
      </w:pPr>
    </w:p>
    <w:p w14:paraId="68EF0423" w14:textId="77777777" w:rsidR="002516CD" w:rsidRPr="00992BA2" w:rsidRDefault="002516CD" w:rsidP="00992BA2">
      <w:pPr>
        <w:jc w:val="both"/>
        <w:rPr>
          <w:rFonts w:ascii="Arial" w:hAnsi="Arial" w:cs="Arial"/>
          <w:b/>
          <w:sz w:val="20"/>
          <w:szCs w:val="20"/>
        </w:rPr>
      </w:pPr>
      <w:r w:rsidRPr="00992BA2">
        <w:rPr>
          <w:rFonts w:ascii="Arial" w:hAnsi="Arial" w:cs="Arial"/>
          <w:b/>
          <w:sz w:val="20"/>
          <w:szCs w:val="20"/>
        </w:rPr>
        <w:t xml:space="preserve">Volleybalkamp </w:t>
      </w:r>
    </w:p>
    <w:p w14:paraId="347EAAD3" w14:textId="77777777" w:rsidR="00670BC6" w:rsidRPr="00992BA2" w:rsidRDefault="002516CD" w:rsidP="00992BA2">
      <w:pPr>
        <w:jc w:val="both"/>
        <w:rPr>
          <w:rFonts w:ascii="Arial" w:hAnsi="Arial" w:cs="Arial"/>
          <w:sz w:val="20"/>
          <w:szCs w:val="20"/>
        </w:rPr>
      </w:pPr>
      <w:r w:rsidRPr="00992BA2">
        <w:rPr>
          <w:rFonts w:ascii="Arial" w:hAnsi="Arial" w:cs="Arial"/>
          <w:sz w:val="20"/>
          <w:szCs w:val="20"/>
        </w:rPr>
        <w:t xml:space="preserve">Ook dit jaar gaan wij weer proberen om een fantastisch volleybalkamp te organiseren voor de mini’s. We krijgen al een aantal jaar ontzettend enthousiaste reacties van kinderen én ouders. De datum van het kamp is nog niet vastgesteld i.v.m. alle andere activiteiten die rond het einde van het seizoen plaatsvinden. Op het moment dat er een goede datum is gevonden, zal deze zo snel mogelijk aan jullie worden doorgegeven. </w:t>
      </w:r>
    </w:p>
    <w:p w14:paraId="7A6C4102" w14:textId="77777777" w:rsidR="00992BA2" w:rsidRPr="00992BA2" w:rsidRDefault="00992BA2" w:rsidP="00992BA2">
      <w:pPr>
        <w:jc w:val="both"/>
        <w:rPr>
          <w:rFonts w:ascii="Arial" w:hAnsi="Arial" w:cs="Arial"/>
          <w:sz w:val="20"/>
          <w:szCs w:val="20"/>
        </w:rPr>
      </w:pPr>
    </w:p>
    <w:tbl>
      <w:tblPr>
        <w:tblStyle w:val="Tabelraster"/>
        <w:tblW w:w="0" w:type="auto"/>
        <w:tblInd w:w="108" w:type="dxa"/>
        <w:tblLook w:val="04A0" w:firstRow="1" w:lastRow="0" w:firstColumn="1" w:lastColumn="0" w:noHBand="0" w:noVBand="1"/>
      </w:tblPr>
      <w:tblGrid>
        <w:gridCol w:w="9098"/>
      </w:tblGrid>
      <w:tr w:rsidR="00992BA2" w14:paraId="6FED7C5D" w14:textId="77777777" w:rsidTr="00992BA2">
        <w:tc>
          <w:tcPr>
            <w:tcW w:w="9098" w:type="dxa"/>
          </w:tcPr>
          <w:p w14:paraId="2606DA32" w14:textId="77777777" w:rsidR="00992BA2" w:rsidRPr="00992BA2" w:rsidRDefault="00992BA2" w:rsidP="00992BA2">
            <w:pPr>
              <w:spacing w:before="120" w:line="360" w:lineRule="auto"/>
              <w:jc w:val="both"/>
              <w:rPr>
                <w:rFonts w:ascii="Arial" w:hAnsi="Arial" w:cs="Arial"/>
                <w:b/>
                <w:sz w:val="20"/>
                <w:szCs w:val="20"/>
              </w:rPr>
            </w:pPr>
            <w:r w:rsidRPr="00992BA2">
              <w:rPr>
                <w:rFonts w:ascii="Arial" w:hAnsi="Arial" w:cs="Arial"/>
                <w:b/>
                <w:sz w:val="20"/>
                <w:szCs w:val="20"/>
              </w:rPr>
              <w:t xml:space="preserve">Overig </w:t>
            </w:r>
          </w:p>
        </w:tc>
      </w:tr>
    </w:tbl>
    <w:p w14:paraId="04C8F194" w14:textId="77777777" w:rsidR="00992BA2" w:rsidRDefault="00992BA2" w:rsidP="00992BA2">
      <w:pPr>
        <w:jc w:val="both"/>
        <w:rPr>
          <w:rFonts w:ascii="Arial" w:hAnsi="Arial" w:cs="Arial"/>
          <w:sz w:val="20"/>
          <w:szCs w:val="20"/>
        </w:rPr>
      </w:pPr>
    </w:p>
    <w:p w14:paraId="2BE85C8F" w14:textId="34283221" w:rsidR="00992BA2" w:rsidRDefault="008D5422" w:rsidP="00992BA2">
      <w:pPr>
        <w:jc w:val="both"/>
        <w:rPr>
          <w:rFonts w:ascii="Arial" w:hAnsi="Arial" w:cs="Arial"/>
          <w:sz w:val="20"/>
          <w:szCs w:val="20"/>
        </w:rPr>
      </w:pPr>
      <w:r>
        <w:rPr>
          <w:rFonts w:ascii="Arial" w:hAnsi="Arial" w:cs="Arial"/>
          <w:sz w:val="20"/>
          <w:szCs w:val="20"/>
        </w:rPr>
        <w:t>Alle</w:t>
      </w:r>
      <w:r w:rsidR="00992BA2">
        <w:rPr>
          <w:rFonts w:ascii="Arial" w:hAnsi="Arial" w:cs="Arial"/>
          <w:sz w:val="20"/>
          <w:szCs w:val="20"/>
        </w:rPr>
        <w:t xml:space="preserve"> informatie over en voor de mini’s ontvangt u per mail. </w:t>
      </w:r>
    </w:p>
    <w:p w14:paraId="0C33B0B8" w14:textId="77777777" w:rsidR="00992BA2" w:rsidRDefault="00992BA2" w:rsidP="00992BA2">
      <w:pPr>
        <w:jc w:val="both"/>
        <w:rPr>
          <w:rFonts w:ascii="Arial" w:hAnsi="Arial" w:cs="Arial"/>
          <w:sz w:val="20"/>
          <w:szCs w:val="20"/>
        </w:rPr>
      </w:pPr>
      <w:r>
        <w:rPr>
          <w:rFonts w:ascii="Arial" w:hAnsi="Arial" w:cs="Arial"/>
          <w:sz w:val="20"/>
          <w:szCs w:val="20"/>
        </w:rPr>
        <w:t xml:space="preserve">Zijn er nog onduidelijkheden of heeft u vragen en/of opmerkingen? Dan kunt u contact opnemen met onderstaande. </w:t>
      </w:r>
    </w:p>
    <w:p w14:paraId="360F435C" w14:textId="77777777" w:rsidR="00992BA2" w:rsidRDefault="00992BA2" w:rsidP="00992BA2">
      <w:pPr>
        <w:jc w:val="both"/>
        <w:rPr>
          <w:rFonts w:ascii="Arial" w:hAnsi="Arial" w:cs="Arial"/>
          <w:sz w:val="20"/>
          <w:szCs w:val="20"/>
        </w:rPr>
      </w:pPr>
    </w:p>
    <w:p w14:paraId="0297E2F6" w14:textId="77777777" w:rsidR="00992BA2" w:rsidRDefault="00992BA2" w:rsidP="00992BA2">
      <w:pPr>
        <w:jc w:val="both"/>
        <w:rPr>
          <w:rFonts w:ascii="Arial" w:hAnsi="Arial" w:cs="Arial"/>
          <w:sz w:val="20"/>
          <w:szCs w:val="20"/>
        </w:rPr>
      </w:pPr>
      <w:r>
        <w:rPr>
          <w:rFonts w:ascii="Arial" w:hAnsi="Arial" w:cs="Arial"/>
          <w:sz w:val="20"/>
          <w:szCs w:val="20"/>
        </w:rPr>
        <w:t>Sportieve groet,</w:t>
      </w:r>
    </w:p>
    <w:p w14:paraId="17EAB63C" w14:textId="156597E2" w:rsidR="00992BA2" w:rsidRPr="00992BA2" w:rsidRDefault="00544663" w:rsidP="00992BA2">
      <w:pPr>
        <w:jc w:val="both"/>
        <w:rPr>
          <w:rFonts w:ascii="Arial" w:hAnsi="Arial" w:cs="Arial"/>
          <w:sz w:val="20"/>
          <w:szCs w:val="20"/>
        </w:rPr>
      </w:pPr>
      <w:r>
        <w:rPr>
          <w:rFonts w:ascii="Arial" w:hAnsi="Arial" w:cs="Arial"/>
          <w:sz w:val="20"/>
          <w:szCs w:val="20"/>
        </w:rPr>
        <w:t>Pim Kambeel</w:t>
      </w:r>
    </w:p>
    <w:sectPr w:rsidR="00992BA2" w:rsidRPr="00992BA2" w:rsidSect="00992BA2">
      <w:headerReference w:type="default" r:id="rId9"/>
      <w:pgSz w:w="11900" w:h="16840"/>
      <w:pgMar w:top="182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0DA75" w14:textId="77777777" w:rsidR="005D0EA4" w:rsidRDefault="005D0EA4" w:rsidP="00670BC6">
      <w:r>
        <w:separator/>
      </w:r>
    </w:p>
  </w:endnote>
  <w:endnote w:type="continuationSeparator" w:id="0">
    <w:p w14:paraId="1B8DA999" w14:textId="77777777" w:rsidR="005D0EA4" w:rsidRDefault="005D0EA4" w:rsidP="0067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86B42" w14:textId="77777777" w:rsidR="005D0EA4" w:rsidRDefault="005D0EA4" w:rsidP="00670BC6">
      <w:r>
        <w:separator/>
      </w:r>
    </w:p>
  </w:footnote>
  <w:footnote w:type="continuationSeparator" w:id="0">
    <w:p w14:paraId="64230F9D" w14:textId="77777777" w:rsidR="005D0EA4" w:rsidRDefault="005D0EA4" w:rsidP="0067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F371" w14:textId="323BCA7B" w:rsidR="00F66ABB" w:rsidRPr="00F66ABB" w:rsidRDefault="00F66ABB" w:rsidP="00F66ABB">
    <w:pPr>
      <w:rPr>
        <w:rFonts w:ascii="Times New Roman" w:eastAsia="Times New Roman" w:hAnsi="Times New Roman" w:cs="Times New Roman"/>
      </w:rPr>
    </w:pPr>
    <w:r>
      <w:rPr>
        <w:noProof/>
      </w:rPr>
      <w:drawing>
        <wp:anchor distT="0" distB="0" distL="114300" distR="114300" simplePos="0" relativeHeight="251665408" behindDoc="1" locked="0" layoutInCell="1" allowOverlap="1" wp14:anchorId="20261316" wp14:editId="2C22BAE7">
          <wp:simplePos x="0" y="0"/>
          <wp:positionH relativeFrom="column">
            <wp:posOffset>4289425</wp:posOffset>
          </wp:positionH>
          <wp:positionV relativeFrom="paragraph">
            <wp:posOffset>-403128</wp:posOffset>
          </wp:positionV>
          <wp:extent cx="1858010" cy="932180"/>
          <wp:effectExtent l="0" t="0" r="0" b="0"/>
          <wp:wrapTight wrapText="bothSides">
            <wp:wrapPolygon edited="0">
              <wp:start x="0" y="0"/>
              <wp:lineTo x="0" y="21188"/>
              <wp:lineTo x="21408" y="21188"/>
              <wp:lineTo x="21408" y="0"/>
              <wp:lineTo x="0" y="0"/>
            </wp:wrapPolygon>
          </wp:wrapTight>
          <wp:docPr id="5" name="Afbeelding 1" descr="Afbeeldingsresultaat voor bultman harthol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bultman hartholt"/>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801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lang w:val="en-US"/>
      </w:rPr>
      <mc:AlternateContent>
        <mc:Choice Requires="wps">
          <w:drawing>
            <wp:anchor distT="0" distB="0" distL="114300" distR="114300" simplePos="0" relativeHeight="251657216" behindDoc="0" locked="0" layoutInCell="1" allowOverlap="1" wp14:anchorId="268A81C5" wp14:editId="13AE4C6A">
              <wp:simplePos x="0" y="0"/>
              <wp:positionH relativeFrom="column">
                <wp:posOffset>917282</wp:posOffset>
              </wp:positionH>
              <wp:positionV relativeFrom="paragraph">
                <wp:posOffset>-92026</wp:posOffset>
              </wp:positionV>
              <wp:extent cx="3704492" cy="29308"/>
              <wp:effectExtent l="12700" t="12700" r="17145" b="21590"/>
              <wp:wrapNone/>
              <wp:docPr id="2" name="Rechte verbindingslijn 2"/>
              <wp:cNvGraphicFramePr/>
              <a:graphic xmlns:a="http://schemas.openxmlformats.org/drawingml/2006/main">
                <a:graphicData uri="http://schemas.microsoft.com/office/word/2010/wordprocessingShape">
                  <wps:wsp>
                    <wps:cNvCnPr/>
                    <wps:spPr>
                      <a:xfrm>
                        <a:off x="0" y="0"/>
                        <a:ext cx="3704492" cy="29308"/>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6D1B7" id="Rechte verbindingslijn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5pt,-7.25pt" to="363.95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" strokecolor="black [3213]" strokeweight="2pt"/>
          </w:pict>
        </mc:Fallback>
      </mc:AlternateContent>
    </w:r>
    <w:r w:rsidR="002516CD">
      <w:rPr>
        <w:rFonts w:eastAsia="Times New Roman" w:cs="Times New Roman"/>
        <w:noProof/>
        <w:lang w:val="en-US"/>
      </w:rPr>
      <mc:AlternateContent>
        <mc:Choice Requires="wps">
          <w:drawing>
            <wp:anchor distT="0" distB="0" distL="114300" distR="114300" simplePos="0" relativeHeight="251661312" behindDoc="0" locked="0" layoutInCell="1" allowOverlap="1" wp14:anchorId="396992C2" wp14:editId="7C814F6A">
              <wp:simplePos x="0" y="0"/>
              <wp:positionH relativeFrom="column">
                <wp:posOffset>-2171700</wp:posOffset>
              </wp:positionH>
              <wp:positionV relativeFrom="paragraph">
                <wp:posOffset>-664845</wp:posOffset>
              </wp:positionV>
              <wp:extent cx="4572000" cy="0"/>
              <wp:effectExtent l="0" t="0" r="25400" b="25400"/>
              <wp:wrapNone/>
              <wp:docPr id="4" name="Rechte verbindingslijn 4"/>
              <wp:cNvGraphicFramePr/>
              <a:graphic xmlns:a="http://schemas.openxmlformats.org/drawingml/2006/main">
                <a:graphicData uri="http://schemas.microsoft.com/office/word/2010/wordprocessingShape">
                  <wps:wsp>
                    <wps:cNvCnPr/>
                    <wps:spPr>
                      <a:xfrm>
                        <a:off x="0" y="0"/>
                        <a:ext cx="4572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160073" id="Rechte verbindingslijn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pt,-52.35pt" to="189pt,-5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" strokeweight="2pt"/>
          </w:pict>
        </mc:Fallback>
      </mc:AlternateContent>
    </w:r>
    <w:r w:rsidR="002516CD">
      <w:rPr>
        <w:rFonts w:eastAsia="Times New Roman" w:cs="Times New Roman"/>
        <w:noProof/>
        <w:lang w:val="en-US"/>
      </w:rPr>
      <w:drawing>
        <wp:anchor distT="0" distB="0" distL="114300" distR="114300" simplePos="0" relativeHeight="251651072" behindDoc="0" locked="0" layoutInCell="1" allowOverlap="1" wp14:anchorId="04414E5B" wp14:editId="5867B945">
          <wp:simplePos x="0" y="0"/>
          <wp:positionH relativeFrom="column">
            <wp:posOffset>-114300</wp:posOffset>
          </wp:positionH>
          <wp:positionV relativeFrom="paragraph">
            <wp:posOffset>-321945</wp:posOffset>
          </wp:positionV>
          <wp:extent cx="918845" cy="918845"/>
          <wp:effectExtent l="0" t="0" r="0" b="0"/>
          <wp:wrapThrough wrapText="bothSides">
            <wp:wrapPolygon edited="0">
              <wp:start x="6568" y="0"/>
              <wp:lineTo x="0" y="2985"/>
              <wp:lineTo x="0" y="14927"/>
              <wp:lineTo x="2985" y="19107"/>
              <wp:lineTo x="5971" y="20898"/>
              <wp:lineTo x="14927" y="20898"/>
              <wp:lineTo x="17913" y="19107"/>
              <wp:lineTo x="20898" y="14927"/>
              <wp:lineTo x="20898" y="2985"/>
              <wp:lineTo x="14330" y="0"/>
              <wp:lineTo x="6568" y="0"/>
            </wp:wrapPolygon>
          </wp:wrapThrough>
          <wp:docPr id="3" name="Afbeelding 3" descr="https://pbs.twimg.com/profile_images/1011743528/logo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1011743528/logo_400x40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6CD">
      <w:rPr>
        <w:rFonts w:ascii="Arial" w:hAnsi="Arial" w:cs="Arial"/>
        <w:b/>
      </w:rPr>
      <w:t xml:space="preserve">                         </w:t>
    </w:r>
    <w:r>
      <w:rPr>
        <w:rFonts w:ascii="Arial" w:hAnsi="Arial" w:cs="Arial"/>
        <w:b/>
      </w:rPr>
      <w:t>EVV Bultman-</w:t>
    </w:r>
    <w:proofErr w:type="spellStart"/>
    <w:r>
      <w:rPr>
        <w:rFonts w:ascii="Arial" w:hAnsi="Arial" w:cs="Arial"/>
        <w:b/>
      </w:rPr>
      <w:t>Hartholt</w:t>
    </w:r>
    <w:proofErr w:type="spellEnd"/>
    <w:r>
      <w:rPr>
        <w:rFonts w:ascii="Arial" w:hAnsi="Arial" w:cs="Arial"/>
        <w:b/>
      </w:rPr>
      <w:t xml:space="preserve"> </w:t>
    </w:r>
  </w:p>
  <w:p w14:paraId="10B9C7CE" w14:textId="76A3720B" w:rsidR="002516CD" w:rsidRPr="00670BC6" w:rsidRDefault="002516CD">
    <w:pPr>
      <w:pStyle w:val="Kopteks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F52F1"/>
    <w:multiLevelType w:val="hybridMultilevel"/>
    <w:tmpl w:val="3984D84C"/>
    <w:lvl w:ilvl="0" w:tplc="296A0A6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C6"/>
    <w:rsid w:val="00080927"/>
    <w:rsid w:val="00243EA7"/>
    <w:rsid w:val="002516CD"/>
    <w:rsid w:val="00544663"/>
    <w:rsid w:val="00593116"/>
    <w:rsid w:val="00595E50"/>
    <w:rsid w:val="005D0EA4"/>
    <w:rsid w:val="00670BC6"/>
    <w:rsid w:val="008C2B6B"/>
    <w:rsid w:val="008D5422"/>
    <w:rsid w:val="00923C8E"/>
    <w:rsid w:val="0096514A"/>
    <w:rsid w:val="00992BA2"/>
    <w:rsid w:val="009F7806"/>
    <w:rsid w:val="00A22D30"/>
    <w:rsid w:val="00B07C05"/>
    <w:rsid w:val="00EF2C5D"/>
    <w:rsid w:val="00F66ABB"/>
    <w:rsid w:val="00FC7E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57ADA"/>
  <w14:defaultImageDpi w14:val="300"/>
  <w15:docId w15:val="{4966E0BC-5FED-D549-9772-AF3DD57C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70BC6"/>
    <w:pPr>
      <w:tabs>
        <w:tab w:val="center" w:pos="4536"/>
        <w:tab w:val="right" w:pos="9072"/>
      </w:tabs>
    </w:pPr>
  </w:style>
  <w:style w:type="character" w:customStyle="1" w:styleId="KoptekstChar">
    <w:name w:val="Koptekst Char"/>
    <w:basedOn w:val="Standaardalinea-lettertype"/>
    <w:link w:val="Koptekst"/>
    <w:uiPriority w:val="99"/>
    <w:rsid w:val="00670BC6"/>
  </w:style>
  <w:style w:type="paragraph" w:styleId="Voettekst">
    <w:name w:val="footer"/>
    <w:basedOn w:val="Standaard"/>
    <w:link w:val="VoettekstChar"/>
    <w:uiPriority w:val="99"/>
    <w:unhideWhenUsed/>
    <w:rsid w:val="00670BC6"/>
    <w:pPr>
      <w:tabs>
        <w:tab w:val="center" w:pos="4536"/>
        <w:tab w:val="right" w:pos="9072"/>
      </w:tabs>
    </w:pPr>
  </w:style>
  <w:style w:type="character" w:customStyle="1" w:styleId="VoettekstChar">
    <w:name w:val="Voettekst Char"/>
    <w:basedOn w:val="Standaardalinea-lettertype"/>
    <w:link w:val="Voettekst"/>
    <w:uiPriority w:val="99"/>
    <w:rsid w:val="00670BC6"/>
  </w:style>
  <w:style w:type="paragraph" w:styleId="Ballontekst">
    <w:name w:val="Balloon Text"/>
    <w:basedOn w:val="Standaard"/>
    <w:link w:val="BallontekstChar"/>
    <w:uiPriority w:val="99"/>
    <w:semiHidden/>
    <w:unhideWhenUsed/>
    <w:rsid w:val="00670BC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70BC6"/>
    <w:rPr>
      <w:rFonts w:ascii="Lucida Grande" w:hAnsi="Lucida Grande" w:cs="Lucida Grande"/>
      <w:sz w:val="18"/>
      <w:szCs w:val="18"/>
    </w:rPr>
  </w:style>
  <w:style w:type="character" w:styleId="Hyperlink">
    <w:name w:val="Hyperlink"/>
    <w:basedOn w:val="Standaardalinea-lettertype"/>
    <w:uiPriority w:val="99"/>
    <w:unhideWhenUsed/>
    <w:rsid w:val="0096514A"/>
    <w:rPr>
      <w:color w:val="0000FF" w:themeColor="hyperlink"/>
      <w:u w:val="single"/>
    </w:rPr>
  </w:style>
  <w:style w:type="paragraph" w:styleId="Lijstalinea">
    <w:name w:val="List Paragraph"/>
    <w:basedOn w:val="Standaard"/>
    <w:uiPriority w:val="34"/>
    <w:qFormat/>
    <w:rsid w:val="0096514A"/>
    <w:pPr>
      <w:ind w:left="720"/>
      <w:contextualSpacing/>
    </w:pPr>
  </w:style>
  <w:style w:type="table" w:styleId="Tabelraster">
    <w:name w:val="Table Grid"/>
    <w:basedOn w:val="Standaardtabel"/>
    <w:uiPriority w:val="59"/>
    <w:rsid w:val="0092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40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v@evv-elburg.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dvieskeuzestorage.blob.core.windows.net/images/1e103d71-3791-4ede-868f-edd8d69f8672.jpg"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DF49-4F49-6F46-95B4-DF3E6536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5186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tsg</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Jarissa Smit</dc:creator>
  <cp:lastModifiedBy>John Kambeel</cp:lastModifiedBy>
  <cp:revision>2</cp:revision>
  <cp:lastPrinted>2017-08-19T18:27:00Z</cp:lastPrinted>
  <dcterms:created xsi:type="dcterms:W3CDTF">2018-09-04T17:45:00Z</dcterms:created>
  <dcterms:modified xsi:type="dcterms:W3CDTF">2018-09-04T17:45:00Z</dcterms:modified>
</cp:coreProperties>
</file>